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C" w:rsidRPr="00847482" w:rsidRDefault="006A1BBC" w:rsidP="006A1BBC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-214630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BBC" w:rsidRPr="002D5BF0" w:rsidRDefault="006A1BBC" w:rsidP="006A1BBC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BBC" w:rsidRPr="002D5BF0" w:rsidRDefault="006A1BBC" w:rsidP="006A1BBC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A1BBC" w:rsidRPr="002D5BF0" w:rsidRDefault="005802BC" w:rsidP="006A1BBC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6A1BBC" w:rsidRPr="002D5BF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A1BBC" w:rsidRPr="00EA4ECA" w:rsidRDefault="006A1BBC" w:rsidP="00EA4ECA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ХИСЛАВИЧСКОГО РАЙОНА  СМОЛЕНСКОЙ ОБЛАСТИ</w:t>
      </w:r>
    </w:p>
    <w:p w:rsidR="006A1BBC" w:rsidRPr="002D5BF0" w:rsidRDefault="006A1BBC" w:rsidP="006A1BBC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5BF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5BF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bookmarkEnd w:id="0"/>
    <w:p w:rsidR="003C18C4" w:rsidRPr="006A1BBC" w:rsidRDefault="006A1BBC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51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2017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CF0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№ 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6A1BBC" w:rsidRPr="006A1BBC" w:rsidRDefault="006A1BBC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«О конкурсной (аукционной) комиссии</w:t>
      </w:r>
    </w:p>
    <w:p w:rsid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продаже муниципального имущества, </w:t>
      </w:r>
    </w:p>
    <w:p w:rsid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участков или права их аренды, </w:t>
      </w:r>
    </w:p>
    <w:p w:rsid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передаче муниципального имущества </w:t>
      </w:r>
    </w:p>
    <w:p w:rsidR="00EA4ECA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безвозмездное пользование, </w:t>
      </w:r>
    </w:p>
    <w:p w:rsidR="003C18C4" w:rsidRP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доверительное управление»</w:t>
      </w:r>
    </w:p>
    <w:p w:rsidR="006A1BBC" w:rsidRPr="006A1BBC" w:rsidRDefault="006A1BBC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8C4" w:rsidRPr="006A1BBC" w:rsidRDefault="003C18C4" w:rsidP="00EA4ECA">
      <w:pPr>
        <w:spacing w:after="0" w:line="240" w:lineRule="auto"/>
        <w:ind w:right="-6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Гражданским кодексом Российской Федерации, Земельным кодексом Российской Федерации, Федеральным 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законом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21.12.2001 № 178-ФЗ «О приватизации государственного и муниципального имущества»,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Приказом ФАС России от 10 февраля 2010 г. № 67</w:t>
      </w:r>
      <w:proofErr w:type="gramEnd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области,</w:t>
      </w:r>
      <w:proofErr w:type="gramEnd"/>
    </w:p>
    <w:p w:rsidR="005802BC" w:rsidRDefault="005802BC" w:rsidP="00EA4ECA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</w:t>
      </w:r>
    </w:p>
    <w:p w:rsidR="005802BC" w:rsidRPr="005802BC" w:rsidRDefault="005802BC" w:rsidP="00EA4ECA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C18C4" w:rsidRPr="00EA4ECA" w:rsidRDefault="003C18C4" w:rsidP="00EA4ECA">
      <w:pPr>
        <w:spacing w:after="0" w:line="240" w:lineRule="auto"/>
        <w:ind w:right="-6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конкурсной (аукционной) комиссии по продаже муниципального имущества, земельных участков или права их аренды, передаче муниципального имущества в </w:t>
      </w:r>
      <w:r w:rsidR="00EA4ECA" w:rsidRPr="00EA4ECA">
        <w:rPr>
          <w:rFonts w:ascii="Times New Roman" w:eastAsia="Times New Roman" w:hAnsi="Times New Roman" w:cs="Times New Roman"/>
          <w:color w:val="0B204C"/>
          <w:sz w:val="28"/>
          <w:szCs w:val="28"/>
        </w:rPr>
        <w:t xml:space="preserve">безвозмездное пользование, </w:t>
      </w:r>
      <w:r w:rsidRPr="00EA4ECA">
        <w:rPr>
          <w:rFonts w:ascii="Times New Roman" w:eastAsia="Times New Roman" w:hAnsi="Times New Roman" w:cs="Times New Roman"/>
          <w:color w:val="0B204C"/>
          <w:sz w:val="28"/>
          <w:szCs w:val="28"/>
        </w:rPr>
        <w:t xml:space="preserve"> </w:t>
      </w:r>
      <w:r w:rsidRP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доверительное управление.</w:t>
      </w:r>
    </w:p>
    <w:p w:rsidR="005802BC" w:rsidRDefault="005802BC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ECA" w:rsidRDefault="00EA4ECA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лава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</w:p>
    <w:p w:rsidR="00EA4ECA" w:rsidRDefault="005802BC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EA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EA4ECA" w:rsidRDefault="00EA4ECA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</w:p>
    <w:p w:rsidR="003C18C4" w:rsidRPr="005802BC" w:rsidRDefault="00EA4ECA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80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В.Н. </w:t>
      </w:r>
      <w:proofErr w:type="spellStart"/>
      <w:r w:rsidR="00580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Цыгуров</w:t>
      </w:r>
      <w:proofErr w:type="spellEnd"/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9F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9F719B" w:rsidRDefault="003C18C4" w:rsidP="009F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9F719B" w:rsidRDefault="005802BC" w:rsidP="009F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9F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C18C4" w:rsidRPr="006A1BBC" w:rsidRDefault="009F719B" w:rsidP="009F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Хиславичского района Смоленской области </w:t>
      </w:r>
    </w:p>
    <w:p w:rsidR="003C18C4" w:rsidRPr="006A1BBC" w:rsidRDefault="009F719B" w:rsidP="009F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5802B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3C18C4" w:rsidRPr="006A1BBC" w:rsidRDefault="003C18C4" w:rsidP="009F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C18C4" w:rsidRPr="006A1BBC" w:rsidRDefault="003C18C4" w:rsidP="009F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составе комиссии</w:t>
      </w:r>
    </w:p>
    <w:p w:rsidR="003C18C4" w:rsidRPr="006A1BBC" w:rsidRDefault="003C18C4" w:rsidP="009F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C18C4" w:rsidRPr="006A1BBC" w:rsidRDefault="003C18C4" w:rsidP="006A1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Конкурсная (аукционная) комиссия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Комиссия) образуется и утверждается ее состав на основании распоряжения о проведении торгов в форме аукциона (конкурса).</w:t>
      </w:r>
    </w:p>
    <w:p w:rsidR="003C18C4" w:rsidRPr="006A1BBC" w:rsidRDefault="003C18C4" w:rsidP="006A1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проводит подготовку и проведение торгов при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3C18C4" w:rsidRPr="006A1BBC" w:rsidRDefault="003C18C4" w:rsidP="006A1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законами, законами Смоленской области, нормативными правовыми актами Смоленской области, нормативно-правовыми актами Администрации </w:t>
      </w:r>
      <w:r w:rsidR="00E34E9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 Хиславичского района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области, а также настоящим Положением.</w:t>
      </w:r>
    </w:p>
    <w:p w:rsidR="003C18C4" w:rsidRPr="006A1BBC" w:rsidRDefault="003C18C4" w:rsidP="006A1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имущество, земельные участки продаются либо сдаются в аренду, муниципальное имущество передается в безвозмездное пользование, доверительное управление по решению Комиссии, состав которой утверждается распоряжением Администрации </w:t>
      </w:r>
      <w:r w:rsidR="00E34E9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 Хиславичского района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3C18C4" w:rsidRPr="006A1BBC" w:rsidRDefault="003C18C4" w:rsidP="006A1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формируется из представителей Администрации </w:t>
      </w:r>
      <w:r w:rsidR="00D5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 Хиславичского района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области. В состав Комиссии входят </w:t>
      </w:r>
      <w:r w:rsidRPr="006A1BB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председатель, 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6A1BB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председателя, 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секретарь, члены комиссии.</w:t>
      </w:r>
    </w:p>
    <w:p w:rsidR="003C18C4" w:rsidRPr="006A1BBC" w:rsidRDefault="003C18C4" w:rsidP="009F719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комиссии</w:t>
      </w:r>
    </w:p>
    <w:p w:rsidR="003C18C4" w:rsidRP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, </w:t>
      </w: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Предварительное рассмотрение материалов и принятие решения о проведении торгов.</w:t>
      </w:r>
    </w:p>
    <w:p w:rsidR="003C18C4" w:rsidRPr="006A1BBC" w:rsidRDefault="003C18C4" w:rsidP="006A1BB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 от претендентов с прилагаемыми к ним документами и определение их соответствия требованиям законодательства.</w:t>
      </w: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о признании претендентов участниками торгов или </w:t>
      </w:r>
      <w:proofErr w:type="gramStart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допуске к участию в торгах по основаниям</w:t>
      </w:r>
      <w:proofErr w:type="gramEnd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установленным законодательством, и уведомление претендентов о принятом решении.</w:t>
      </w:r>
    </w:p>
    <w:p w:rsidR="003C18C4" w:rsidRPr="006A1BBC" w:rsidRDefault="003C18C4" w:rsidP="006A1B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торгов и определение победителя.</w:t>
      </w:r>
    </w:p>
    <w:p w:rsidR="003C18C4" w:rsidRPr="006A1BBC" w:rsidRDefault="003C18C4" w:rsidP="006A1B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Признание торгов </w:t>
      </w:r>
      <w:proofErr w:type="gramStart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несостоявшимися</w:t>
      </w:r>
      <w:proofErr w:type="gramEnd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8C4" w:rsidRPr="006A1BBC" w:rsidRDefault="003C18C4" w:rsidP="006A1B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решения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</w:t>
      </w:r>
      <w:proofErr w:type="gramStart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несостоявшимися</w:t>
      </w:r>
      <w:proofErr w:type="gramEnd"/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осуществление в связи с этим всех необходимых действий в соответствии с законодательством о приватизации муниципального имущества.</w:t>
      </w:r>
    </w:p>
    <w:p w:rsidR="003C18C4" w:rsidRPr="006A1BBC" w:rsidRDefault="003C18C4" w:rsidP="006A1B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иные полномочия в соответствии с действующим законодательством Российской Федерации.</w:t>
      </w:r>
    </w:p>
    <w:p w:rsidR="003C18C4" w:rsidRPr="006A1BBC" w:rsidRDefault="009F719B" w:rsidP="009F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3C18C4"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работы комиссии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Комиссии осуществляется путем личного участия ее членов в рассмотрении вопросов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Комиссии проводится по мере необходимости. Комиссия правомочна осуществлять функции, если на заседании Комиссии присутствует не менее пятидесяти процентов общего числа ее членов.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Делегирование членам Комиссии своих полномочий иными должностными лицами не допускается. Замена члена Комиссии допускается только по решению Администрации </w:t>
      </w:r>
      <w:r w:rsidR="00D5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 Хиславичского района С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моленской области.</w:t>
      </w:r>
    </w:p>
    <w:p w:rsidR="003C18C4" w:rsidRPr="009F719B" w:rsidRDefault="00D579CA" w:rsidP="009F719B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C18C4" w:rsidRPr="009F719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Комиссии принимается решение.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предлагаемого решения вопроса правом решающего голоса обладает председательствующий на заседании Комиссии.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решений Комиссии хранятся в отделе имущественных отношений.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в пределах своих полномочий принимает решения, имеющие обязательный характер и выносит рекомендации, не носящие обязательного характера.</w:t>
      </w:r>
    </w:p>
    <w:p w:rsidR="003C18C4" w:rsidRPr="009F719B" w:rsidRDefault="003C18C4" w:rsidP="009F71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1"/>
      <w:r w:rsidRPr="009F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заседания комиссии</w:t>
      </w:r>
      <w:bookmarkEnd w:id="1"/>
    </w:p>
    <w:p w:rsidR="003C18C4" w:rsidRPr="006A1BBC" w:rsidRDefault="003C18C4" w:rsidP="006A1B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вопросов на заседании Комиссии оформляются протоколом заседания Комиссии.</w:t>
      </w:r>
    </w:p>
    <w:p w:rsidR="003C18C4" w:rsidRPr="006A1BBC" w:rsidRDefault="003C18C4" w:rsidP="006A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протоколе указываются:</w:t>
      </w:r>
    </w:p>
    <w:p w:rsidR="003C18C4" w:rsidRPr="006A1BBC" w:rsidRDefault="003C18C4" w:rsidP="006A1B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протокола и дата проведения заседания;</w:t>
      </w:r>
    </w:p>
    <w:p w:rsidR="003C18C4" w:rsidRPr="006A1BBC" w:rsidRDefault="003C18C4" w:rsidP="006A1B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членов Комиссии, присутствующих на заседании;</w:t>
      </w:r>
    </w:p>
    <w:p w:rsidR="003C18C4" w:rsidRPr="006A1BBC" w:rsidRDefault="003C18C4" w:rsidP="006A1B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рассматриваемых вопросов;</w:t>
      </w:r>
    </w:p>
    <w:p w:rsidR="003C18C4" w:rsidRPr="006A1BBC" w:rsidRDefault="003C18C4" w:rsidP="006A1B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решение, принятое в ходе и по результатам рассмотрения вопросов;</w:t>
      </w: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 по рассматриваемым вопросам;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особые мнения членов Комиссии, оформленные письменно;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и замечания членов Комиссии, поданные в письменном виде.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о окончании работы Комиссии председательствующий на заседании зачитывает членам Комиссии протокол, который подписывают члены Комиссии.</w:t>
      </w:r>
    </w:p>
    <w:p w:rsidR="003C18C4" w:rsidRPr="006A1BBC" w:rsidRDefault="009F719B" w:rsidP="009F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заседания Комиссии по итогам торгов является основанием для заключения договора аренды или купли-продажи, передачи муниципального имущества в безвозмездное пользование, доверительное управление.</w:t>
      </w:r>
    </w:p>
    <w:p w:rsidR="003C18C4" w:rsidRPr="009F719B" w:rsidRDefault="003C18C4" w:rsidP="009F719B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</w:p>
    <w:p w:rsidR="003C18C4" w:rsidRPr="006A1BBC" w:rsidRDefault="00D579CA" w:rsidP="00D5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proofErr w:type="gramStart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проведение заседаний Комиссии.</w:t>
      </w:r>
    </w:p>
    <w:p w:rsidR="003C18C4" w:rsidRPr="006A1BBC" w:rsidRDefault="00D579CA" w:rsidP="00D5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контроль за процедурой проведения заседания Комиссии.</w:t>
      </w:r>
    </w:p>
    <w:p w:rsidR="003C18C4" w:rsidRPr="006A1BBC" w:rsidRDefault="00D579CA" w:rsidP="00D5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3C18C4"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аспределяет текущие обязанности между членами Комиссии.</w:t>
      </w:r>
    </w:p>
    <w:p w:rsidR="003C18C4" w:rsidRPr="006A1BBC" w:rsidRDefault="003C18C4" w:rsidP="009F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Заместитель председателя комиссии</w:t>
      </w:r>
    </w:p>
    <w:p w:rsidR="003C18C4" w:rsidRPr="006A1BBC" w:rsidRDefault="003C18C4" w:rsidP="006A1B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предложения председателю Комиссии по продаже муниципального имущества (план приватизации) для представления в Хиславичский районный Совет депутатов.</w:t>
      </w:r>
    </w:p>
    <w:p w:rsidR="003C18C4" w:rsidRPr="006A1BBC" w:rsidRDefault="003C18C4" w:rsidP="006A1B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отсутствия председателя Комиссии исполняет его полномочия.</w:t>
      </w:r>
    </w:p>
    <w:p w:rsidR="003C18C4" w:rsidRPr="006A1BBC" w:rsidRDefault="003C18C4" w:rsidP="006A1B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Запрашивает информацию в любых органах и учреждениях об имуществе и земельных участках, являющихся предметом торгов.</w:t>
      </w:r>
    </w:p>
    <w:p w:rsidR="003C18C4" w:rsidRPr="006A1BBC" w:rsidRDefault="003C18C4" w:rsidP="009F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r w:rsidRPr="006A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Секретарь комиссии</w:t>
      </w:r>
      <w:bookmarkEnd w:id="3"/>
    </w:p>
    <w:p w:rsidR="003C18C4" w:rsidRPr="006A1BBC" w:rsidRDefault="003C18C4" w:rsidP="006A1B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подготовку материалов к заседанию Комиссии.</w:t>
      </w:r>
    </w:p>
    <w:p w:rsidR="003C18C4" w:rsidRPr="006A1BBC" w:rsidRDefault="003C18C4" w:rsidP="006A1B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 членов Комиссии о месте, времени проведения и повестке дня заседания.</w:t>
      </w:r>
    </w:p>
    <w:p w:rsidR="003C18C4" w:rsidRPr="006A1BBC" w:rsidRDefault="003C18C4" w:rsidP="006A1B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 протоколы заседания Комиссии.</w:t>
      </w: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p w:rsidR="003C18C4" w:rsidRPr="006A1BBC" w:rsidRDefault="003C18C4" w:rsidP="006A1BBC">
      <w:pPr>
        <w:jc w:val="both"/>
        <w:rPr>
          <w:sz w:val="28"/>
          <w:szCs w:val="28"/>
        </w:rPr>
      </w:pPr>
    </w:p>
    <w:sectPr w:rsidR="003C18C4" w:rsidRPr="006A1BBC" w:rsidSect="00EA4ECA">
      <w:pgSz w:w="11909" w:h="16834"/>
      <w:pgMar w:top="42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40152EE2"/>
    <w:multiLevelType w:val="multilevel"/>
    <w:tmpl w:val="AEF46D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4423001"/>
    <w:multiLevelType w:val="hybridMultilevel"/>
    <w:tmpl w:val="3D3EE318"/>
    <w:lvl w:ilvl="0" w:tplc="84B8F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8690E"/>
    <w:multiLevelType w:val="hybridMultilevel"/>
    <w:tmpl w:val="095A0722"/>
    <w:lvl w:ilvl="0" w:tplc="C98A2E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C4"/>
    <w:rsid w:val="00023194"/>
    <w:rsid w:val="00145F1A"/>
    <w:rsid w:val="003C18C4"/>
    <w:rsid w:val="004F382C"/>
    <w:rsid w:val="00551973"/>
    <w:rsid w:val="005802BC"/>
    <w:rsid w:val="006A1BBC"/>
    <w:rsid w:val="009F719B"/>
    <w:rsid w:val="00B6712A"/>
    <w:rsid w:val="00CF02A6"/>
    <w:rsid w:val="00D579CA"/>
    <w:rsid w:val="00DA2824"/>
    <w:rsid w:val="00E34E9B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2</cp:revision>
  <cp:lastPrinted>2017-02-03T08:05:00Z</cp:lastPrinted>
  <dcterms:created xsi:type="dcterms:W3CDTF">2017-02-16T12:30:00Z</dcterms:created>
  <dcterms:modified xsi:type="dcterms:W3CDTF">2017-02-16T12:30:00Z</dcterms:modified>
</cp:coreProperties>
</file>