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B" w:rsidRDefault="00B20A0B" w:rsidP="005A6FAA">
      <w:pPr>
        <w:pStyle w:val="a3"/>
        <w:jc w:val="center"/>
        <w:rPr>
          <w:rFonts w:ascii="Times New Roman" w:hAnsi="Times New Roman"/>
          <w:b/>
          <w:sz w:val="28"/>
          <w:szCs w:val="28"/>
        </w:rPr>
      </w:pPr>
      <w:r>
        <w:rPr>
          <w:noProof/>
          <w:lang w:eastAsia="ru-RU"/>
        </w:rPr>
        <w:drawing>
          <wp:inline distT="0" distB="0" distL="0" distR="0" wp14:anchorId="6FA5A7FC" wp14:editId="412A5234">
            <wp:extent cx="666750" cy="809625"/>
            <wp:effectExtent l="0" t="0" r="0" b="9525"/>
            <wp:docPr id="5" name="Рисунок 5" descr="черн"/>
            <wp:cNvGraphicFramePr/>
            <a:graphic xmlns:a="http://schemas.openxmlformats.org/drawingml/2006/main">
              <a:graphicData uri="http://schemas.openxmlformats.org/drawingml/2006/picture">
                <pic:pic xmlns:pic="http://schemas.openxmlformats.org/drawingml/2006/picture">
                  <pic:nvPicPr>
                    <pic:cNvPr id="5" name="Рисунок 5" descr="черн"/>
                    <pic:cNvPicPr/>
                  </pic:nvPicPr>
                  <pic:blipFill>
                    <a:blip r:embed="rId8" cstate="print"/>
                    <a:srcRect/>
                    <a:stretch>
                      <a:fillRect/>
                    </a:stretch>
                  </pic:blipFill>
                  <pic:spPr bwMode="auto">
                    <a:xfrm>
                      <a:off x="0" y="0"/>
                      <a:ext cx="666750" cy="809625"/>
                    </a:xfrm>
                    <a:prstGeom prst="rect">
                      <a:avLst/>
                    </a:prstGeom>
                    <a:noFill/>
                    <a:ln w="9525">
                      <a:noFill/>
                      <a:miter lim="800000"/>
                      <a:headEnd/>
                      <a:tailEnd/>
                    </a:ln>
                  </pic:spPr>
                </pic:pic>
              </a:graphicData>
            </a:graphic>
          </wp:inline>
        </w:drawing>
      </w:r>
    </w:p>
    <w:p w:rsidR="00B20A0B" w:rsidRDefault="00B20A0B" w:rsidP="00701116">
      <w:pPr>
        <w:pStyle w:val="a3"/>
        <w:rPr>
          <w:rFonts w:ascii="Times New Roman" w:hAnsi="Times New Roman"/>
          <w:b/>
          <w:sz w:val="28"/>
          <w:szCs w:val="28"/>
        </w:rPr>
      </w:pPr>
    </w:p>
    <w:p w:rsidR="00B20A0B" w:rsidRDefault="00B20A0B" w:rsidP="00701116">
      <w:pPr>
        <w:pStyle w:val="a3"/>
        <w:rPr>
          <w:rFonts w:ascii="Times New Roman" w:hAnsi="Times New Roman"/>
          <w:b/>
          <w:sz w:val="28"/>
          <w:szCs w:val="28"/>
        </w:rPr>
      </w:pPr>
      <w:bookmarkStart w:id="0" w:name="_GoBack"/>
      <w:bookmarkEnd w:id="0"/>
    </w:p>
    <w:p w:rsidR="00701116" w:rsidRDefault="00701116" w:rsidP="00701116">
      <w:pPr>
        <w:pStyle w:val="a3"/>
        <w:rPr>
          <w:rFonts w:ascii="Times New Roman" w:hAnsi="Times New Roman"/>
          <w:b/>
          <w:sz w:val="28"/>
          <w:szCs w:val="28"/>
        </w:rPr>
      </w:pPr>
      <w:r>
        <w:rPr>
          <w:rFonts w:ascii="Times New Roman" w:hAnsi="Times New Roman"/>
          <w:b/>
          <w:sz w:val="28"/>
          <w:szCs w:val="28"/>
        </w:rPr>
        <w:t xml:space="preserve">                                    </w:t>
      </w:r>
      <w:r w:rsidR="00B20A0B">
        <w:rPr>
          <w:rFonts w:ascii="Times New Roman" w:hAnsi="Times New Roman"/>
          <w:b/>
          <w:sz w:val="28"/>
          <w:szCs w:val="28"/>
        </w:rPr>
        <w:t xml:space="preserve">       </w:t>
      </w:r>
      <w:r>
        <w:rPr>
          <w:rFonts w:ascii="Times New Roman" w:hAnsi="Times New Roman"/>
          <w:b/>
          <w:sz w:val="28"/>
          <w:szCs w:val="28"/>
        </w:rPr>
        <w:t xml:space="preserve"> АДМИНИСТРАЦИЯ</w:t>
      </w:r>
    </w:p>
    <w:p w:rsidR="00701116" w:rsidRDefault="005648E9" w:rsidP="00701116">
      <w:pPr>
        <w:pStyle w:val="a3"/>
        <w:jc w:val="center"/>
        <w:rPr>
          <w:rFonts w:ascii="Times New Roman" w:hAnsi="Times New Roman"/>
          <w:b/>
          <w:sz w:val="28"/>
          <w:szCs w:val="28"/>
        </w:rPr>
      </w:pPr>
      <w:r>
        <w:rPr>
          <w:rFonts w:ascii="Times New Roman" w:hAnsi="Times New Roman"/>
          <w:b/>
          <w:sz w:val="28"/>
          <w:szCs w:val="28"/>
        </w:rPr>
        <w:t>ГОРОДИЩЕНСКОГО</w:t>
      </w:r>
      <w:r w:rsidR="00701116">
        <w:rPr>
          <w:rFonts w:ascii="Times New Roman" w:hAnsi="Times New Roman"/>
          <w:b/>
          <w:sz w:val="28"/>
          <w:szCs w:val="28"/>
        </w:rPr>
        <w:t xml:space="preserve"> СЕЛЬСКОГО ПОСЕЛЕНИЯ</w:t>
      </w:r>
    </w:p>
    <w:p w:rsidR="00701116" w:rsidRDefault="005648E9" w:rsidP="00701116">
      <w:pPr>
        <w:pStyle w:val="a3"/>
        <w:jc w:val="center"/>
        <w:rPr>
          <w:rFonts w:ascii="Times New Roman" w:hAnsi="Times New Roman"/>
          <w:b/>
          <w:sz w:val="28"/>
          <w:szCs w:val="28"/>
        </w:rPr>
      </w:pPr>
      <w:r>
        <w:rPr>
          <w:rFonts w:ascii="Times New Roman" w:hAnsi="Times New Roman"/>
          <w:b/>
          <w:sz w:val="28"/>
          <w:szCs w:val="28"/>
        </w:rPr>
        <w:t>ХИСЛАВИЧСКОГО</w:t>
      </w:r>
      <w:r w:rsidR="00701116">
        <w:rPr>
          <w:rFonts w:ascii="Times New Roman" w:hAnsi="Times New Roman"/>
          <w:b/>
          <w:sz w:val="28"/>
          <w:szCs w:val="28"/>
        </w:rPr>
        <w:t xml:space="preserve"> РАЙОНА СМОЛЕНСКОЙ ОБЛАСТИ</w:t>
      </w:r>
    </w:p>
    <w:p w:rsidR="00701116" w:rsidRDefault="00701116" w:rsidP="00701116">
      <w:pPr>
        <w:suppressAutoHyphens/>
        <w:jc w:val="center"/>
        <w:rPr>
          <w:rFonts w:ascii="Times New Roman" w:hAnsi="Times New Roman"/>
          <w:sz w:val="28"/>
          <w:szCs w:val="28"/>
        </w:rPr>
      </w:pPr>
    </w:p>
    <w:p w:rsidR="00701116" w:rsidRDefault="00701116" w:rsidP="00701116">
      <w:pPr>
        <w:suppressAutoHyphens/>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701116" w:rsidRDefault="00701116" w:rsidP="00701116">
      <w:pPr>
        <w:suppressAutoHyphens/>
        <w:jc w:val="center"/>
        <w:rPr>
          <w:rFonts w:ascii="Times New Roman" w:hAnsi="Times New Roman"/>
          <w:sz w:val="28"/>
          <w:szCs w:val="28"/>
        </w:rPr>
      </w:pPr>
    </w:p>
    <w:p w:rsidR="00701116" w:rsidRDefault="005648E9" w:rsidP="00701116">
      <w:pPr>
        <w:rPr>
          <w:rFonts w:ascii="Times New Roman" w:hAnsi="Times New Roman"/>
          <w:sz w:val="28"/>
          <w:szCs w:val="22"/>
        </w:rPr>
      </w:pPr>
      <w:r>
        <w:rPr>
          <w:rFonts w:ascii="Times New Roman" w:hAnsi="Times New Roman"/>
          <w:sz w:val="28"/>
        </w:rPr>
        <w:t>от 24</w:t>
      </w:r>
      <w:r w:rsidR="00701116">
        <w:rPr>
          <w:rFonts w:ascii="Times New Roman" w:hAnsi="Times New Roman"/>
          <w:sz w:val="28"/>
        </w:rPr>
        <w:t xml:space="preserve"> июня 2021 года                                              </w:t>
      </w:r>
      <w:r>
        <w:rPr>
          <w:rFonts w:ascii="Times New Roman" w:hAnsi="Times New Roman"/>
          <w:sz w:val="28"/>
        </w:rPr>
        <w:t xml:space="preserve">                              №3</w:t>
      </w:r>
      <w:r w:rsidR="00701116">
        <w:rPr>
          <w:rFonts w:ascii="Times New Roman" w:hAnsi="Times New Roman"/>
          <w:sz w:val="28"/>
        </w:rPr>
        <w:t>1</w:t>
      </w:r>
    </w:p>
    <w:p w:rsidR="00701116" w:rsidRDefault="00701116" w:rsidP="00701116">
      <w:pPr>
        <w:pStyle w:val="40"/>
        <w:shd w:val="clear" w:color="auto" w:fill="auto"/>
        <w:spacing w:before="0" w:after="0" w:line="320" w:lineRule="exact"/>
        <w:ind w:firstLine="820"/>
        <w:jc w:val="both"/>
        <w:rPr>
          <w:rStyle w:val="4"/>
          <w:color w:val="000000"/>
        </w:rPr>
      </w:pPr>
    </w:p>
    <w:p w:rsidR="00701116" w:rsidRDefault="00701116" w:rsidP="00701116">
      <w:pPr>
        <w:pStyle w:val="a3"/>
        <w:rPr>
          <w:sz w:val="28"/>
          <w:szCs w:val="28"/>
        </w:rPr>
      </w:pPr>
      <w:r>
        <w:rPr>
          <w:rFonts w:ascii="Times New Roman" w:hAnsi="Times New Roman"/>
          <w:sz w:val="28"/>
          <w:szCs w:val="28"/>
        </w:rPr>
        <w:t xml:space="preserve">О порядке расчета и взимания платы </w:t>
      </w:r>
    </w:p>
    <w:p w:rsidR="00701116" w:rsidRDefault="00701116" w:rsidP="00701116">
      <w:pPr>
        <w:pStyle w:val="a3"/>
        <w:rPr>
          <w:rFonts w:ascii="Times New Roman" w:hAnsi="Times New Roman"/>
          <w:sz w:val="28"/>
          <w:szCs w:val="28"/>
        </w:rPr>
      </w:pPr>
      <w:r>
        <w:rPr>
          <w:rFonts w:ascii="Times New Roman" w:hAnsi="Times New Roman"/>
          <w:sz w:val="28"/>
          <w:szCs w:val="28"/>
        </w:rPr>
        <w:t xml:space="preserve">за пользование водными объектами, </w:t>
      </w:r>
    </w:p>
    <w:p w:rsidR="00701116" w:rsidRDefault="00701116" w:rsidP="00701116">
      <w:pPr>
        <w:pStyle w:val="a3"/>
        <w:rPr>
          <w:rFonts w:ascii="Times New Roman" w:hAnsi="Times New Roman"/>
          <w:sz w:val="28"/>
          <w:szCs w:val="28"/>
        </w:rPr>
      </w:pPr>
      <w:proofErr w:type="gramStart"/>
      <w:r>
        <w:rPr>
          <w:rFonts w:ascii="Times New Roman" w:hAnsi="Times New Roman"/>
          <w:sz w:val="28"/>
          <w:szCs w:val="28"/>
        </w:rPr>
        <w:t>находящимися</w:t>
      </w:r>
      <w:proofErr w:type="gramEnd"/>
      <w:r>
        <w:rPr>
          <w:rFonts w:ascii="Times New Roman" w:hAnsi="Times New Roman"/>
          <w:sz w:val="28"/>
          <w:szCs w:val="28"/>
        </w:rPr>
        <w:t xml:space="preserve"> в муниципальной собственности</w:t>
      </w:r>
    </w:p>
    <w:p w:rsidR="00701116" w:rsidRDefault="00701116" w:rsidP="00701116">
      <w:pPr>
        <w:pStyle w:val="a3"/>
        <w:rPr>
          <w:rFonts w:ascii="Times New Roman" w:hAnsi="Times New Roman"/>
          <w:sz w:val="28"/>
          <w:szCs w:val="28"/>
        </w:rPr>
      </w:pPr>
      <w:r>
        <w:rPr>
          <w:rFonts w:ascii="Times New Roman" w:hAnsi="Times New Roman"/>
          <w:sz w:val="28"/>
          <w:szCs w:val="28"/>
        </w:rPr>
        <w:t>муници</w:t>
      </w:r>
      <w:r w:rsidR="005648E9">
        <w:rPr>
          <w:rFonts w:ascii="Times New Roman" w:hAnsi="Times New Roman"/>
          <w:sz w:val="28"/>
          <w:szCs w:val="28"/>
        </w:rPr>
        <w:t xml:space="preserve">пального образования </w:t>
      </w:r>
      <w:proofErr w:type="spellStart"/>
      <w:r w:rsidR="005648E9">
        <w:rPr>
          <w:rFonts w:ascii="Times New Roman" w:hAnsi="Times New Roman"/>
          <w:sz w:val="28"/>
          <w:szCs w:val="28"/>
        </w:rPr>
        <w:t>Городищенского</w:t>
      </w:r>
      <w:proofErr w:type="spellEnd"/>
      <w:r>
        <w:rPr>
          <w:rFonts w:ascii="Times New Roman" w:hAnsi="Times New Roman"/>
          <w:sz w:val="28"/>
          <w:szCs w:val="28"/>
        </w:rPr>
        <w:t xml:space="preserve"> </w:t>
      </w:r>
    </w:p>
    <w:p w:rsidR="00701116" w:rsidRDefault="005648E9" w:rsidP="00701116">
      <w:pPr>
        <w:pStyle w:val="a3"/>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Хиславичского</w:t>
      </w:r>
      <w:proofErr w:type="spellEnd"/>
      <w:r w:rsidR="00701116">
        <w:rPr>
          <w:rFonts w:ascii="Times New Roman" w:hAnsi="Times New Roman"/>
          <w:sz w:val="28"/>
          <w:szCs w:val="28"/>
        </w:rPr>
        <w:t xml:space="preserve"> района </w:t>
      </w:r>
    </w:p>
    <w:p w:rsidR="00701116" w:rsidRPr="005648E9" w:rsidRDefault="00701116" w:rsidP="005648E9">
      <w:pPr>
        <w:pStyle w:val="a3"/>
        <w:rPr>
          <w:rStyle w:val="4"/>
          <w:sz w:val="28"/>
          <w:szCs w:val="28"/>
          <w:shd w:val="clear" w:color="auto" w:fill="auto"/>
        </w:rPr>
      </w:pPr>
      <w:r>
        <w:rPr>
          <w:rFonts w:ascii="Times New Roman" w:hAnsi="Times New Roman"/>
          <w:sz w:val="28"/>
          <w:szCs w:val="28"/>
        </w:rPr>
        <w:t>Смоленской о</w:t>
      </w:r>
      <w:r w:rsidR="005648E9">
        <w:rPr>
          <w:rFonts w:ascii="Times New Roman" w:hAnsi="Times New Roman"/>
          <w:sz w:val="28"/>
          <w:szCs w:val="28"/>
        </w:rPr>
        <w:t xml:space="preserve">бласти </w:t>
      </w:r>
    </w:p>
    <w:p w:rsidR="00701116" w:rsidRPr="00B81B8B" w:rsidRDefault="00701116" w:rsidP="00701116">
      <w:pPr>
        <w:pStyle w:val="40"/>
        <w:shd w:val="clear" w:color="auto" w:fill="auto"/>
        <w:spacing w:before="0" w:after="0" w:line="320" w:lineRule="exact"/>
        <w:ind w:firstLine="820"/>
        <w:jc w:val="both"/>
        <w:rPr>
          <w:rStyle w:val="4"/>
          <w:color w:val="000000"/>
          <w:sz w:val="28"/>
          <w:szCs w:val="28"/>
        </w:rPr>
      </w:pPr>
    </w:p>
    <w:p w:rsidR="00701116" w:rsidRDefault="00701116" w:rsidP="00701116">
      <w:pPr>
        <w:pStyle w:val="40"/>
        <w:shd w:val="clear" w:color="auto" w:fill="auto"/>
        <w:spacing w:before="0" w:after="0" w:line="320" w:lineRule="exact"/>
        <w:ind w:firstLine="820"/>
        <w:jc w:val="both"/>
        <w:rPr>
          <w:rStyle w:val="22"/>
          <w:i w:val="0"/>
          <w:color w:val="000000"/>
        </w:rPr>
      </w:pPr>
      <w:r w:rsidRPr="00B81B8B">
        <w:rPr>
          <w:rStyle w:val="4"/>
          <w:color w:val="000000"/>
          <w:sz w:val="28"/>
          <w:szCs w:val="28"/>
        </w:rPr>
        <w:t>В соответствии со статьями 20, 27 Водного</w:t>
      </w:r>
      <w:r>
        <w:rPr>
          <w:rStyle w:val="4"/>
          <w:color w:val="000000"/>
        </w:rPr>
        <w:t xml:space="preserve"> </w:t>
      </w:r>
      <w:r w:rsidRPr="00B81B8B">
        <w:rPr>
          <w:rStyle w:val="4"/>
          <w:color w:val="000000"/>
          <w:sz w:val="28"/>
          <w:szCs w:val="28"/>
        </w:rPr>
        <w:t>кодекса</w:t>
      </w:r>
      <w:r>
        <w:rPr>
          <w:rStyle w:val="4"/>
          <w:color w:val="000000"/>
        </w:rPr>
        <w:t xml:space="preserve"> </w:t>
      </w:r>
      <w:r>
        <w:rPr>
          <w:rStyle w:val="2"/>
          <w:color w:val="000000"/>
        </w:rPr>
        <w:t>Российской Феде</w:t>
      </w:r>
      <w:r w:rsidR="005648E9">
        <w:rPr>
          <w:rStyle w:val="2"/>
          <w:color w:val="000000"/>
        </w:rPr>
        <w:t>рации, руководствуясь  Уставом</w:t>
      </w:r>
      <w:r>
        <w:rPr>
          <w:rStyle w:val="2"/>
          <w:color w:val="000000"/>
        </w:rPr>
        <w:t xml:space="preserve"> </w:t>
      </w:r>
      <w:proofErr w:type="spellStart"/>
      <w:r w:rsidR="005648E9">
        <w:rPr>
          <w:rStyle w:val="22"/>
          <w:i w:val="0"/>
          <w:color w:val="000000"/>
        </w:rPr>
        <w:t>Городищенского</w:t>
      </w:r>
      <w:proofErr w:type="spellEnd"/>
      <w:r>
        <w:rPr>
          <w:rStyle w:val="22"/>
          <w:i w:val="0"/>
          <w:color w:val="000000"/>
        </w:rPr>
        <w:t xml:space="preserve"> </w:t>
      </w:r>
      <w:r w:rsidR="005648E9">
        <w:rPr>
          <w:rStyle w:val="22"/>
          <w:i w:val="0"/>
          <w:color w:val="000000"/>
        </w:rPr>
        <w:t xml:space="preserve">сельского поселения </w:t>
      </w:r>
      <w:proofErr w:type="spellStart"/>
      <w:r w:rsidR="005648E9">
        <w:rPr>
          <w:rStyle w:val="22"/>
          <w:i w:val="0"/>
          <w:color w:val="000000"/>
        </w:rPr>
        <w:t>Хиславичского</w:t>
      </w:r>
      <w:proofErr w:type="spellEnd"/>
      <w:r>
        <w:rPr>
          <w:rStyle w:val="22"/>
          <w:i w:val="0"/>
          <w:color w:val="000000"/>
        </w:rPr>
        <w:t xml:space="preserve"> района Смоленской области, Администрация </w:t>
      </w:r>
      <w:proofErr w:type="spellStart"/>
      <w:r w:rsidR="005648E9">
        <w:rPr>
          <w:rStyle w:val="22"/>
          <w:i w:val="0"/>
          <w:color w:val="000000"/>
        </w:rPr>
        <w:t>Городищенского</w:t>
      </w:r>
      <w:proofErr w:type="spellEnd"/>
      <w:r w:rsidR="00BF3A6C">
        <w:rPr>
          <w:rStyle w:val="22"/>
          <w:i w:val="0"/>
          <w:color w:val="000000"/>
        </w:rPr>
        <w:t xml:space="preserve"> </w:t>
      </w:r>
      <w:r>
        <w:rPr>
          <w:rStyle w:val="22"/>
          <w:i w:val="0"/>
          <w:color w:val="000000"/>
        </w:rPr>
        <w:t xml:space="preserve"> </w:t>
      </w:r>
      <w:r w:rsidR="005648E9">
        <w:rPr>
          <w:rStyle w:val="22"/>
          <w:i w:val="0"/>
          <w:color w:val="000000"/>
        </w:rPr>
        <w:t xml:space="preserve">сельского поселения </w:t>
      </w:r>
      <w:proofErr w:type="spellStart"/>
      <w:r w:rsidR="005648E9">
        <w:rPr>
          <w:rStyle w:val="22"/>
          <w:i w:val="0"/>
          <w:color w:val="000000"/>
        </w:rPr>
        <w:t>Хиславичского</w:t>
      </w:r>
      <w:proofErr w:type="spellEnd"/>
      <w:r>
        <w:rPr>
          <w:rStyle w:val="22"/>
          <w:i w:val="0"/>
          <w:color w:val="000000"/>
        </w:rPr>
        <w:t xml:space="preserve"> района Смоленской области</w:t>
      </w:r>
    </w:p>
    <w:p w:rsidR="00701116" w:rsidRDefault="00701116" w:rsidP="00701116">
      <w:pPr>
        <w:pStyle w:val="21"/>
        <w:shd w:val="clear" w:color="auto" w:fill="auto"/>
        <w:tabs>
          <w:tab w:val="left" w:leader="underscore" w:pos="5767"/>
        </w:tabs>
        <w:spacing w:before="0" w:line="320" w:lineRule="exact"/>
        <w:jc w:val="both"/>
        <w:rPr>
          <w:b/>
        </w:rPr>
      </w:pPr>
      <w:r>
        <w:rPr>
          <w:rStyle w:val="22"/>
          <w:color w:val="000000"/>
        </w:rPr>
        <w:t xml:space="preserve"> </w:t>
      </w:r>
      <w:r>
        <w:rPr>
          <w:rStyle w:val="50"/>
          <w:i/>
          <w:iCs/>
          <w:color w:val="000000"/>
        </w:rPr>
        <w:t xml:space="preserve"> </w:t>
      </w:r>
      <w:r>
        <w:rPr>
          <w:rStyle w:val="50"/>
          <w:b/>
          <w:iCs/>
          <w:color w:val="000000"/>
        </w:rPr>
        <w:t>Постановляет:</w:t>
      </w:r>
    </w:p>
    <w:p w:rsidR="00701116" w:rsidRDefault="00701116" w:rsidP="00BF3A6C">
      <w:pPr>
        <w:pStyle w:val="a3"/>
        <w:jc w:val="both"/>
        <w:rPr>
          <w:rStyle w:val="2"/>
        </w:rPr>
      </w:pPr>
      <w:r>
        <w:rPr>
          <w:rStyle w:val="2"/>
          <w:color w:val="000000"/>
        </w:rPr>
        <w:t xml:space="preserve">           1.Утвердить Порядок расчета и взимания платы за пользование водными объектами, находящимися в муниципальной собственности муниципального образования </w:t>
      </w:r>
      <w:proofErr w:type="spellStart"/>
      <w:r w:rsidR="005648E9">
        <w:rPr>
          <w:rStyle w:val="22"/>
          <w:i w:val="0"/>
          <w:color w:val="000000"/>
        </w:rPr>
        <w:t>Городищенского</w:t>
      </w:r>
      <w:proofErr w:type="spellEnd"/>
      <w:r>
        <w:rPr>
          <w:rStyle w:val="22"/>
          <w:i w:val="0"/>
          <w:color w:val="000000"/>
        </w:rPr>
        <w:t xml:space="preserve">  </w:t>
      </w:r>
      <w:r w:rsidR="005648E9">
        <w:rPr>
          <w:rStyle w:val="22"/>
          <w:i w:val="0"/>
          <w:color w:val="000000"/>
        </w:rPr>
        <w:t xml:space="preserve">сельского поселения </w:t>
      </w:r>
      <w:proofErr w:type="spellStart"/>
      <w:r w:rsidR="005648E9">
        <w:rPr>
          <w:rStyle w:val="22"/>
          <w:i w:val="0"/>
          <w:color w:val="000000"/>
        </w:rPr>
        <w:t>Хиславичского</w:t>
      </w:r>
      <w:proofErr w:type="spellEnd"/>
      <w:r>
        <w:rPr>
          <w:rStyle w:val="22"/>
          <w:i w:val="0"/>
          <w:color w:val="000000"/>
        </w:rPr>
        <w:t xml:space="preserve"> района Смоленской области</w:t>
      </w:r>
      <w:proofErr w:type="gramStart"/>
      <w:r>
        <w:rPr>
          <w:rStyle w:val="22"/>
          <w:i w:val="0"/>
          <w:color w:val="000000"/>
        </w:rPr>
        <w:t xml:space="preserve"> .</w:t>
      </w:r>
      <w:proofErr w:type="gramEnd"/>
    </w:p>
    <w:p w:rsidR="00701116" w:rsidRPr="00B81B8B" w:rsidRDefault="00701116" w:rsidP="00701116">
      <w:pPr>
        <w:pStyle w:val="21"/>
        <w:shd w:val="clear" w:color="auto" w:fill="auto"/>
        <w:tabs>
          <w:tab w:val="left" w:pos="1166"/>
        </w:tabs>
        <w:spacing w:before="0" w:after="300" w:line="320" w:lineRule="exact"/>
        <w:rPr>
          <w:rStyle w:val="2"/>
          <w:shd w:val="clear" w:color="auto" w:fill="auto"/>
        </w:rPr>
      </w:pPr>
      <w:r>
        <w:rPr>
          <w:rStyle w:val="2"/>
          <w:color w:val="000000"/>
        </w:rPr>
        <w:t xml:space="preserve">          2.Настоящее постановление вступает в силу после дня его официального опубликования.</w:t>
      </w:r>
    </w:p>
    <w:p w:rsidR="00701116" w:rsidRPr="00B81B8B" w:rsidRDefault="00701116" w:rsidP="00701116">
      <w:pPr>
        <w:pStyle w:val="21"/>
        <w:shd w:val="clear" w:color="auto" w:fill="auto"/>
        <w:tabs>
          <w:tab w:val="left" w:pos="1166"/>
        </w:tabs>
        <w:spacing w:before="0" w:after="300" w:line="320" w:lineRule="exact"/>
        <w:ind w:left="820"/>
        <w:rPr>
          <w:rStyle w:val="2"/>
          <w:shd w:val="clear" w:color="auto" w:fill="auto"/>
        </w:rPr>
      </w:pPr>
    </w:p>
    <w:p w:rsidR="00701116" w:rsidRPr="00B81B8B" w:rsidRDefault="00701116" w:rsidP="00701116">
      <w:pPr>
        <w:pStyle w:val="a3"/>
        <w:rPr>
          <w:rStyle w:val="2"/>
          <w:color w:val="000000"/>
        </w:rPr>
      </w:pPr>
    </w:p>
    <w:p w:rsidR="00701116" w:rsidRPr="00B81B8B" w:rsidRDefault="00701116" w:rsidP="00701116">
      <w:pPr>
        <w:pStyle w:val="a3"/>
        <w:rPr>
          <w:rFonts w:ascii="Times New Roman" w:hAnsi="Times New Roman"/>
          <w:sz w:val="28"/>
          <w:szCs w:val="28"/>
        </w:rPr>
      </w:pPr>
      <w:r w:rsidRPr="00B81B8B">
        <w:rPr>
          <w:rStyle w:val="2"/>
          <w:color w:val="000000"/>
        </w:rPr>
        <w:t>Г</w:t>
      </w:r>
      <w:r w:rsidR="005648E9">
        <w:rPr>
          <w:rFonts w:ascii="Times New Roman" w:hAnsi="Times New Roman"/>
          <w:sz w:val="28"/>
          <w:szCs w:val="28"/>
        </w:rPr>
        <w:t>лава</w:t>
      </w:r>
      <w:r w:rsidRPr="00B81B8B">
        <w:rPr>
          <w:rFonts w:ascii="Times New Roman" w:hAnsi="Times New Roman"/>
          <w:sz w:val="28"/>
          <w:szCs w:val="28"/>
        </w:rPr>
        <w:t xml:space="preserve"> муниципального образования </w:t>
      </w:r>
    </w:p>
    <w:p w:rsidR="00701116" w:rsidRPr="00B81B8B" w:rsidRDefault="005648E9" w:rsidP="00701116">
      <w:pPr>
        <w:pStyle w:val="a3"/>
        <w:rPr>
          <w:rFonts w:ascii="Times New Roman" w:hAnsi="Times New Roman"/>
          <w:sz w:val="28"/>
          <w:szCs w:val="28"/>
        </w:rPr>
      </w:pPr>
      <w:proofErr w:type="spellStart"/>
      <w:r>
        <w:rPr>
          <w:rFonts w:ascii="Times New Roman" w:hAnsi="Times New Roman"/>
          <w:sz w:val="28"/>
          <w:szCs w:val="28"/>
        </w:rPr>
        <w:t>Городищенского</w:t>
      </w:r>
      <w:proofErr w:type="spellEnd"/>
      <w:r w:rsidR="00701116" w:rsidRPr="00B81B8B">
        <w:rPr>
          <w:rFonts w:ascii="Times New Roman" w:hAnsi="Times New Roman"/>
          <w:sz w:val="28"/>
          <w:szCs w:val="28"/>
        </w:rPr>
        <w:t xml:space="preserve">  сельского поселения </w:t>
      </w:r>
    </w:p>
    <w:p w:rsidR="00701116" w:rsidRPr="00B81B8B" w:rsidRDefault="005648E9" w:rsidP="00701116">
      <w:pPr>
        <w:pStyle w:val="a3"/>
        <w:rPr>
          <w:rFonts w:ascii="Times New Roman" w:hAnsi="Times New Roman"/>
          <w:sz w:val="28"/>
          <w:szCs w:val="28"/>
        </w:rPr>
      </w:pPr>
      <w:proofErr w:type="spellStart"/>
      <w:r>
        <w:rPr>
          <w:rFonts w:ascii="Times New Roman" w:hAnsi="Times New Roman"/>
          <w:sz w:val="28"/>
          <w:szCs w:val="28"/>
        </w:rPr>
        <w:t>Хиславичского</w:t>
      </w:r>
      <w:proofErr w:type="spellEnd"/>
      <w:r>
        <w:rPr>
          <w:rFonts w:ascii="Times New Roman" w:hAnsi="Times New Roman"/>
          <w:sz w:val="28"/>
          <w:szCs w:val="28"/>
        </w:rPr>
        <w:t xml:space="preserve"> </w:t>
      </w:r>
      <w:r w:rsidR="00701116" w:rsidRPr="00B81B8B">
        <w:rPr>
          <w:rFonts w:ascii="Times New Roman" w:hAnsi="Times New Roman"/>
          <w:sz w:val="28"/>
          <w:szCs w:val="28"/>
        </w:rPr>
        <w:t xml:space="preserve">района Смоленской области                </w:t>
      </w:r>
      <w:r>
        <w:rPr>
          <w:rFonts w:ascii="Times New Roman" w:hAnsi="Times New Roman"/>
          <w:sz w:val="28"/>
          <w:szCs w:val="28"/>
        </w:rPr>
        <w:t xml:space="preserve">                  В.В.Якушев</w:t>
      </w:r>
    </w:p>
    <w:p w:rsidR="00701116" w:rsidRDefault="00701116" w:rsidP="00701116">
      <w:pPr>
        <w:pStyle w:val="a3"/>
        <w:rPr>
          <w:rFonts w:ascii="Times New Roman" w:hAnsi="Times New Roman"/>
          <w:sz w:val="28"/>
          <w:szCs w:val="28"/>
        </w:rPr>
      </w:pPr>
    </w:p>
    <w:p w:rsidR="00701116" w:rsidRDefault="00701116" w:rsidP="00701116">
      <w:pPr>
        <w:pStyle w:val="51"/>
        <w:shd w:val="clear" w:color="auto" w:fill="auto"/>
        <w:spacing w:after="0" w:line="320" w:lineRule="exact"/>
        <w:ind w:left="5000"/>
        <w:jc w:val="left"/>
        <w:rPr>
          <w:i w:val="0"/>
        </w:rPr>
      </w:pPr>
    </w:p>
    <w:p w:rsidR="00701116" w:rsidRDefault="00701116" w:rsidP="00701116">
      <w:pPr>
        <w:widowControl/>
        <w:rPr>
          <w:rFonts w:ascii="Times New Roman" w:hAnsi="Times New Roman" w:cs="Times New Roman"/>
          <w:iCs/>
          <w:color w:val="auto"/>
          <w:sz w:val="28"/>
          <w:szCs w:val="28"/>
        </w:rPr>
        <w:sectPr w:rsidR="00701116">
          <w:footnotePr>
            <w:numFmt w:val="chicago"/>
            <w:numRestart w:val="eachPage"/>
          </w:footnotePr>
          <w:pgSz w:w="11900" w:h="16840"/>
          <w:pgMar w:top="1358" w:right="687" w:bottom="1358" w:left="1716" w:header="0" w:footer="3" w:gutter="0"/>
          <w:cols w:space="720"/>
        </w:sectPr>
      </w:pPr>
    </w:p>
    <w:p w:rsidR="00701116" w:rsidRDefault="00701116" w:rsidP="00701116">
      <w:pPr>
        <w:spacing w:line="108" w:lineRule="exact"/>
        <w:rPr>
          <w:color w:val="auto"/>
          <w:sz w:val="9"/>
          <w:szCs w:val="9"/>
        </w:rPr>
      </w:pPr>
    </w:p>
    <w:p w:rsidR="00701116" w:rsidRDefault="00701116" w:rsidP="00701116">
      <w:pPr>
        <w:widowControl/>
        <w:rPr>
          <w:color w:val="auto"/>
          <w:sz w:val="2"/>
          <w:szCs w:val="2"/>
        </w:rPr>
        <w:sectPr w:rsidR="00701116">
          <w:pgSz w:w="11900" w:h="16840"/>
          <w:pgMar w:top="1145" w:right="0" w:bottom="1505" w:left="0" w:header="0" w:footer="3" w:gutter="0"/>
          <w:cols w:space="720"/>
        </w:sectPr>
      </w:pPr>
    </w:p>
    <w:p w:rsidR="00701116" w:rsidRDefault="00701116" w:rsidP="00701116">
      <w:pPr>
        <w:framePr w:w="4363" w:wrap="notBeside" w:vAnchor="text" w:hAnchor="text" w:xAlign="right" w:y="1"/>
        <w:rPr>
          <w:color w:val="auto"/>
          <w:sz w:val="2"/>
          <w:szCs w:val="2"/>
        </w:rPr>
      </w:pPr>
    </w:p>
    <w:p w:rsidR="00701116" w:rsidRDefault="00701116" w:rsidP="00701116">
      <w:pPr>
        <w:rPr>
          <w:color w:val="auto"/>
          <w:sz w:val="2"/>
          <w:szCs w:val="2"/>
        </w:rPr>
      </w:pPr>
    </w:p>
    <w:p w:rsidR="00701116" w:rsidRDefault="00701116" w:rsidP="00701116">
      <w:pPr>
        <w:pStyle w:val="a3"/>
        <w:jc w:val="right"/>
        <w:rPr>
          <w:rFonts w:ascii="Times New Roman" w:hAnsi="Times New Roman"/>
          <w:sz w:val="28"/>
          <w:szCs w:val="28"/>
        </w:rPr>
      </w:pPr>
      <w:r>
        <w:rPr>
          <w:rFonts w:ascii="Times New Roman" w:hAnsi="Times New Roman"/>
          <w:sz w:val="28"/>
          <w:szCs w:val="28"/>
        </w:rPr>
        <w:t>Утвержден</w:t>
      </w:r>
    </w:p>
    <w:p w:rsidR="00701116" w:rsidRDefault="00701116" w:rsidP="00701116">
      <w:pPr>
        <w:pStyle w:val="a3"/>
        <w:jc w:val="right"/>
        <w:rPr>
          <w:rFonts w:ascii="Times New Roman" w:hAnsi="Times New Roman"/>
          <w:sz w:val="20"/>
          <w:szCs w:val="20"/>
        </w:rPr>
      </w:pPr>
      <w:r>
        <w:rPr>
          <w:rFonts w:ascii="Times New Roman" w:hAnsi="Times New Roman"/>
          <w:sz w:val="20"/>
          <w:szCs w:val="20"/>
        </w:rPr>
        <w:t>постановлением администрации</w:t>
      </w:r>
    </w:p>
    <w:p w:rsidR="00701116" w:rsidRDefault="00B20A0B" w:rsidP="00701116">
      <w:pPr>
        <w:pStyle w:val="a3"/>
        <w:jc w:val="right"/>
        <w:rPr>
          <w:rFonts w:ascii="Times New Roman" w:hAnsi="Times New Roman"/>
          <w:sz w:val="20"/>
          <w:szCs w:val="20"/>
        </w:rPr>
      </w:pPr>
      <w:proofErr w:type="spellStart"/>
      <w:r>
        <w:rPr>
          <w:rFonts w:ascii="Times New Roman" w:hAnsi="Times New Roman"/>
          <w:sz w:val="20"/>
          <w:szCs w:val="20"/>
        </w:rPr>
        <w:t>Городищенского</w:t>
      </w:r>
      <w:proofErr w:type="spellEnd"/>
      <w:r w:rsidR="00701116">
        <w:rPr>
          <w:rFonts w:ascii="Times New Roman" w:hAnsi="Times New Roman"/>
          <w:sz w:val="20"/>
          <w:szCs w:val="20"/>
        </w:rPr>
        <w:t xml:space="preserve"> сельского </w:t>
      </w:r>
    </w:p>
    <w:p w:rsidR="00701116" w:rsidRDefault="00B20A0B" w:rsidP="00701116">
      <w:pPr>
        <w:pStyle w:val="a3"/>
        <w:jc w:val="right"/>
        <w:rPr>
          <w:rFonts w:ascii="Times New Roman" w:hAnsi="Times New Roman"/>
          <w:sz w:val="20"/>
          <w:szCs w:val="20"/>
        </w:rPr>
      </w:pPr>
      <w:r>
        <w:rPr>
          <w:rFonts w:ascii="Times New Roman" w:hAnsi="Times New Roman"/>
          <w:sz w:val="20"/>
          <w:szCs w:val="20"/>
        </w:rPr>
        <w:t xml:space="preserve">поселения </w:t>
      </w:r>
      <w:proofErr w:type="spellStart"/>
      <w:r>
        <w:rPr>
          <w:rFonts w:ascii="Times New Roman" w:hAnsi="Times New Roman"/>
          <w:sz w:val="20"/>
          <w:szCs w:val="20"/>
        </w:rPr>
        <w:t>Хиславичского</w:t>
      </w:r>
      <w:proofErr w:type="spellEnd"/>
      <w:r>
        <w:rPr>
          <w:rFonts w:ascii="Times New Roman" w:hAnsi="Times New Roman"/>
          <w:sz w:val="20"/>
          <w:szCs w:val="20"/>
        </w:rPr>
        <w:t xml:space="preserve"> </w:t>
      </w:r>
      <w:r w:rsidR="00701116">
        <w:rPr>
          <w:rFonts w:ascii="Times New Roman" w:hAnsi="Times New Roman"/>
          <w:sz w:val="20"/>
          <w:szCs w:val="20"/>
        </w:rPr>
        <w:t>района</w:t>
      </w:r>
    </w:p>
    <w:p w:rsidR="00701116" w:rsidRDefault="00701116" w:rsidP="00701116">
      <w:pPr>
        <w:pStyle w:val="a3"/>
        <w:jc w:val="right"/>
        <w:rPr>
          <w:rFonts w:ascii="Times New Roman" w:hAnsi="Times New Roman"/>
          <w:sz w:val="20"/>
          <w:szCs w:val="20"/>
        </w:rPr>
      </w:pPr>
      <w:r>
        <w:rPr>
          <w:rFonts w:ascii="Times New Roman" w:hAnsi="Times New Roman"/>
          <w:sz w:val="20"/>
          <w:szCs w:val="20"/>
        </w:rPr>
        <w:t>Смоленской области</w:t>
      </w:r>
    </w:p>
    <w:p w:rsidR="00701116" w:rsidRDefault="00B20A0B" w:rsidP="00701116">
      <w:pPr>
        <w:pStyle w:val="a3"/>
        <w:jc w:val="right"/>
        <w:rPr>
          <w:rFonts w:ascii="Times New Roman" w:hAnsi="Times New Roman"/>
          <w:sz w:val="20"/>
          <w:szCs w:val="20"/>
        </w:rPr>
      </w:pPr>
      <w:r>
        <w:rPr>
          <w:rFonts w:ascii="Times New Roman" w:hAnsi="Times New Roman"/>
          <w:sz w:val="20"/>
          <w:szCs w:val="20"/>
        </w:rPr>
        <w:t>от 24</w:t>
      </w:r>
      <w:r w:rsidR="00701116">
        <w:rPr>
          <w:rFonts w:ascii="Times New Roman" w:hAnsi="Times New Roman"/>
          <w:sz w:val="20"/>
          <w:szCs w:val="20"/>
        </w:rPr>
        <w:t xml:space="preserve">.06.2021 </w:t>
      </w:r>
      <w:r>
        <w:rPr>
          <w:rFonts w:ascii="Times New Roman" w:hAnsi="Times New Roman"/>
          <w:sz w:val="20"/>
          <w:szCs w:val="20"/>
        </w:rPr>
        <w:t>№3</w:t>
      </w:r>
      <w:r w:rsidR="00701116">
        <w:rPr>
          <w:rFonts w:ascii="Times New Roman" w:hAnsi="Times New Roman"/>
          <w:sz w:val="20"/>
          <w:szCs w:val="20"/>
        </w:rPr>
        <w:t>1</w:t>
      </w:r>
    </w:p>
    <w:p w:rsidR="00701116" w:rsidRDefault="00701116" w:rsidP="00701116">
      <w:pPr>
        <w:pStyle w:val="61"/>
        <w:shd w:val="clear" w:color="auto" w:fill="auto"/>
        <w:tabs>
          <w:tab w:val="left" w:pos="1131"/>
        </w:tabs>
        <w:spacing w:before="0"/>
        <w:rPr>
          <w:rStyle w:val="6"/>
          <w:color w:val="000000"/>
        </w:rPr>
      </w:pPr>
    </w:p>
    <w:p w:rsidR="00701116" w:rsidRDefault="00701116" w:rsidP="00701116">
      <w:pPr>
        <w:pStyle w:val="a3"/>
        <w:jc w:val="center"/>
        <w:rPr>
          <w:b/>
        </w:rPr>
      </w:pPr>
      <w:r>
        <w:rPr>
          <w:rFonts w:ascii="Times New Roman" w:hAnsi="Times New Roman"/>
          <w:b/>
          <w:sz w:val="28"/>
          <w:szCs w:val="28"/>
        </w:rPr>
        <w:t>Порядок</w:t>
      </w:r>
    </w:p>
    <w:p w:rsidR="00701116" w:rsidRDefault="00701116" w:rsidP="00701116">
      <w:pPr>
        <w:pStyle w:val="a3"/>
        <w:jc w:val="center"/>
        <w:rPr>
          <w:rFonts w:ascii="Times New Roman" w:hAnsi="Times New Roman"/>
          <w:b/>
          <w:sz w:val="28"/>
          <w:szCs w:val="28"/>
        </w:rPr>
      </w:pPr>
      <w:r>
        <w:rPr>
          <w:rFonts w:ascii="Times New Roman" w:hAnsi="Times New Roman"/>
          <w:b/>
          <w:sz w:val="28"/>
          <w:szCs w:val="28"/>
        </w:rPr>
        <w:t>расчета и взимания платы за пользование водными объектами, находящимися в муниципальной собственности муници</w:t>
      </w:r>
      <w:r w:rsidR="00B20A0B">
        <w:rPr>
          <w:rFonts w:ascii="Times New Roman" w:hAnsi="Times New Roman"/>
          <w:b/>
          <w:sz w:val="28"/>
          <w:szCs w:val="28"/>
        </w:rPr>
        <w:t xml:space="preserve">пального образования </w:t>
      </w:r>
      <w:proofErr w:type="spellStart"/>
      <w:r w:rsidR="00B20A0B">
        <w:rPr>
          <w:rFonts w:ascii="Times New Roman" w:hAnsi="Times New Roman"/>
          <w:b/>
          <w:sz w:val="28"/>
          <w:szCs w:val="28"/>
        </w:rPr>
        <w:t>Городищенского</w:t>
      </w:r>
      <w:proofErr w:type="spellEnd"/>
      <w:r>
        <w:rPr>
          <w:rFonts w:ascii="Times New Roman" w:hAnsi="Times New Roman"/>
          <w:b/>
          <w:sz w:val="28"/>
          <w:szCs w:val="28"/>
        </w:rPr>
        <w:t xml:space="preserve"> </w:t>
      </w:r>
    </w:p>
    <w:p w:rsidR="00701116" w:rsidRDefault="00B20A0B" w:rsidP="00701116">
      <w:pPr>
        <w:pStyle w:val="a3"/>
        <w:jc w:val="center"/>
        <w:rPr>
          <w:rFonts w:ascii="Times New Roman" w:hAnsi="Times New Roman"/>
          <w:b/>
          <w:sz w:val="28"/>
          <w:szCs w:val="28"/>
        </w:rPr>
      </w:pPr>
      <w:r>
        <w:rPr>
          <w:rFonts w:ascii="Times New Roman" w:hAnsi="Times New Roman"/>
          <w:b/>
          <w:sz w:val="28"/>
          <w:szCs w:val="28"/>
        </w:rPr>
        <w:t xml:space="preserve">сельского поселения </w:t>
      </w:r>
      <w:proofErr w:type="spellStart"/>
      <w:r>
        <w:rPr>
          <w:rFonts w:ascii="Times New Roman" w:hAnsi="Times New Roman"/>
          <w:b/>
          <w:sz w:val="28"/>
          <w:szCs w:val="28"/>
        </w:rPr>
        <w:t>Хиславичского</w:t>
      </w:r>
      <w:proofErr w:type="spellEnd"/>
      <w:r w:rsidR="00701116">
        <w:rPr>
          <w:rFonts w:ascii="Times New Roman" w:hAnsi="Times New Roman"/>
          <w:b/>
          <w:sz w:val="28"/>
          <w:szCs w:val="28"/>
        </w:rPr>
        <w:t xml:space="preserve"> района</w:t>
      </w:r>
    </w:p>
    <w:p w:rsidR="00701116" w:rsidRDefault="00701116" w:rsidP="00701116">
      <w:pPr>
        <w:pStyle w:val="61"/>
        <w:shd w:val="clear" w:color="auto" w:fill="auto"/>
        <w:tabs>
          <w:tab w:val="left" w:pos="1131"/>
        </w:tabs>
        <w:spacing w:before="0"/>
        <w:jc w:val="center"/>
        <w:rPr>
          <w:b/>
        </w:rPr>
      </w:pPr>
      <w:r>
        <w:rPr>
          <w:b/>
        </w:rPr>
        <w:t>Смоленской области</w:t>
      </w:r>
    </w:p>
    <w:p w:rsidR="00701116" w:rsidRDefault="00701116" w:rsidP="00701116">
      <w:pPr>
        <w:pStyle w:val="61"/>
        <w:shd w:val="clear" w:color="auto" w:fill="auto"/>
        <w:tabs>
          <w:tab w:val="left" w:pos="1131"/>
        </w:tabs>
        <w:spacing w:before="0"/>
        <w:jc w:val="center"/>
        <w:rPr>
          <w:rStyle w:val="6"/>
          <w:color w:val="000000"/>
        </w:rPr>
      </w:pPr>
    </w:p>
    <w:p w:rsidR="00701116" w:rsidRDefault="00701116" w:rsidP="00701116">
      <w:pPr>
        <w:pStyle w:val="61"/>
        <w:shd w:val="clear" w:color="auto" w:fill="auto"/>
        <w:tabs>
          <w:tab w:val="left" w:pos="1131"/>
        </w:tabs>
        <w:spacing w:before="0"/>
      </w:pPr>
      <w:r>
        <w:rPr>
          <w:rStyle w:val="6"/>
          <w:color w:val="000000"/>
        </w:rPr>
        <w:t xml:space="preserve">         1. </w:t>
      </w:r>
      <w:proofErr w:type="gramStart"/>
      <w:r>
        <w:rPr>
          <w:rStyle w:val="6"/>
          <w:color w:val="000000"/>
        </w:rPr>
        <w:t>Настоящий Порядок разработан в соответствии с Водным кодексом Российском Федерации и устанавливае</w:t>
      </w:r>
      <w:r>
        <w:rPr>
          <w:rStyle w:val="6Candara"/>
          <w:color w:val="000000"/>
        </w:rPr>
        <w:t>т</w:t>
      </w:r>
      <w:r>
        <w:rPr>
          <w:rStyle w:val="6"/>
          <w:color w:val="000000"/>
        </w:rPr>
        <w:t xml:space="preserve"> правила расчета и взимания платы за пользование поверхностными водными об объектами или их частями, находящимися в муниципальной собственности муниципального образования</w:t>
      </w:r>
      <w:r w:rsidR="00B20A0B">
        <w:rPr>
          <w:rStyle w:val="22"/>
          <w:i w:val="0"/>
          <w:color w:val="000000"/>
        </w:rPr>
        <w:t xml:space="preserve"> </w:t>
      </w:r>
      <w:proofErr w:type="spellStart"/>
      <w:r w:rsidR="00B20A0B">
        <w:rPr>
          <w:rStyle w:val="22"/>
          <w:i w:val="0"/>
          <w:color w:val="000000"/>
        </w:rPr>
        <w:t>Городищенского</w:t>
      </w:r>
      <w:proofErr w:type="spellEnd"/>
      <w:r>
        <w:rPr>
          <w:rStyle w:val="22"/>
          <w:i w:val="0"/>
          <w:color w:val="000000"/>
        </w:rPr>
        <w:t xml:space="preserve"> сел</w:t>
      </w:r>
      <w:r w:rsidR="00B20A0B">
        <w:rPr>
          <w:rStyle w:val="22"/>
          <w:i w:val="0"/>
          <w:color w:val="000000"/>
        </w:rPr>
        <w:t xml:space="preserve">ьского поселения </w:t>
      </w:r>
      <w:proofErr w:type="spellStart"/>
      <w:r w:rsidR="00B20A0B">
        <w:rPr>
          <w:rStyle w:val="22"/>
          <w:i w:val="0"/>
          <w:color w:val="000000"/>
        </w:rPr>
        <w:t>Хиславичского</w:t>
      </w:r>
      <w:proofErr w:type="spellEnd"/>
      <w:r>
        <w:rPr>
          <w:rStyle w:val="22"/>
          <w:i w:val="0"/>
          <w:color w:val="000000"/>
        </w:rPr>
        <w:t xml:space="preserve"> района Смоленской области </w:t>
      </w:r>
      <w:r>
        <w:t>в соответствии с Уставом муниципального образования</w:t>
      </w:r>
      <w:r>
        <w:rPr>
          <w:rStyle w:val="6"/>
          <w:color w:val="000000"/>
        </w:rPr>
        <w:t xml:space="preserve"> (далее - плата), предоставляемыми на основании договоров водопользования для:</w:t>
      </w:r>
      <w:proofErr w:type="gramEnd"/>
    </w:p>
    <w:p w:rsidR="00701116" w:rsidRDefault="00701116" w:rsidP="00701116">
      <w:pPr>
        <w:pStyle w:val="61"/>
        <w:numPr>
          <w:ilvl w:val="0"/>
          <w:numId w:val="1"/>
        </w:numPr>
        <w:shd w:val="clear" w:color="auto" w:fill="auto"/>
        <w:tabs>
          <w:tab w:val="left" w:pos="1124"/>
        </w:tabs>
        <w:spacing w:before="0"/>
        <w:ind w:firstLine="800"/>
      </w:pPr>
      <w:r>
        <w:rPr>
          <w:rStyle w:val="6"/>
          <w:color w:val="000000"/>
        </w:rPr>
        <w:t>осуществления забора (изъятия») водных ресурсов из водных объектов или их частей:</w:t>
      </w:r>
    </w:p>
    <w:p w:rsidR="00701116" w:rsidRDefault="00701116" w:rsidP="00701116">
      <w:pPr>
        <w:pStyle w:val="61"/>
        <w:numPr>
          <w:ilvl w:val="0"/>
          <w:numId w:val="1"/>
        </w:numPr>
        <w:shd w:val="clear" w:color="auto" w:fill="auto"/>
        <w:tabs>
          <w:tab w:val="left" w:pos="1117"/>
        </w:tabs>
        <w:spacing w:before="0"/>
        <w:ind w:firstLine="800"/>
      </w:pPr>
      <w:r>
        <w:rPr>
          <w:rStyle w:val="6"/>
          <w:color w:val="000000"/>
        </w:rPr>
        <w:t>использования водных объектов иди их частей без забора (изъятия) водных ресурсов для целей производства электрической энергии;</w:t>
      </w:r>
    </w:p>
    <w:p w:rsidR="00701116" w:rsidRDefault="00701116" w:rsidP="00701116">
      <w:pPr>
        <w:pStyle w:val="61"/>
        <w:numPr>
          <w:ilvl w:val="0"/>
          <w:numId w:val="1"/>
        </w:numPr>
        <w:shd w:val="clear" w:color="auto" w:fill="auto"/>
        <w:tabs>
          <w:tab w:val="left" w:pos="1120"/>
        </w:tabs>
        <w:spacing w:before="0"/>
        <w:ind w:firstLine="800"/>
      </w:pPr>
      <w:r>
        <w:rPr>
          <w:rStyle w:val="6"/>
          <w:color w:val="000000"/>
        </w:rPr>
        <w:t>использования акватории водных объектов или их частей, и том числе для рекреационных целей.</w:t>
      </w:r>
    </w:p>
    <w:p w:rsidR="00701116" w:rsidRDefault="00701116" w:rsidP="00701116">
      <w:pPr>
        <w:pStyle w:val="61"/>
        <w:numPr>
          <w:ilvl w:val="0"/>
          <w:numId w:val="2"/>
        </w:numPr>
        <w:shd w:val="clear" w:color="auto" w:fill="auto"/>
        <w:tabs>
          <w:tab w:val="left" w:pos="1168"/>
        </w:tabs>
        <w:spacing w:before="0"/>
      </w:pPr>
      <w:r>
        <w:rPr>
          <w:rStyle w:val="6"/>
          <w:color w:val="000000"/>
        </w:rPr>
        <w:t>Плата устанавливаемся на основе следующих принципов:</w:t>
      </w:r>
    </w:p>
    <w:p w:rsidR="00701116" w:rsidRDefault="00701116" w:rsidP="00701116">
      <w:pPr>
        <w:pStyle w:val="61"/>
        <w:numPr>
          <w:ilvl w:val="0"/>
          <w:numId w:val="3"/>
        </w:numPr>
        <w:shd w:val="clear" w:color="auto" w:fill="auto"/>
        <w:tabs>
          <w:tab w:val="left" w:pos="1124"/>
        </w:tabs>
        <w:spacing w:before="0"/>
        <w:ind w:firstLine="800"/>
      </w:pPr>
      <w:r>
        <w:rPr>
          <w:rStyle w:val="6"/>
          <w:color w:val="000000"/>
        </w:rPr>
        <w:t>стимулирование экономного использования водных ресурсов, а также охраны водных объектов:</w:t>
      </w:r>
    </w:p>
    <w:p w:rsidR="00701116" w:rsidRDefault="00701116" w:rsidP="00701116">
      <w:pPr>
        <w:pStyle w:val="61"/>
        <w:numPr>
          <w:ilvl w:val="0"/>
          <w:numId w:val="3"/>
        </w:numPr>
        <w:shd w:val="clear" w:color="auto" w:fill="auto"/>
        <w:tabs>
          <w:tab w:val="left" w:pos="1204"/>
        </w:tabs>
        <w:spacing w:before="0"/>
        <w:ind w:firstLine="800"/>
      </w:pPr>
      <w:r>
        <w:rPr>
          <w:rStyle w:val="6"/>
          <w:color w:val="000000"/>
        </w:rPr>
        <w:t xml:space="preserve">дифференциация ставок платы в </w:t>
      </w:r>
      <w:proofErr w:type="gramStart"/>
      <w:r>
        <w:rPr>
          <w:rStyle w:val="6"/>
          <w:color w:val="000000"/>
        </w:rPr>
        <w:t>-з</w:t>
      </w:r>
      <w:proofErr w:type="gramEnd"/>
      <w:r>
        <w:rPr>
          <w:rStyle w:val="6"/>
          <w:color w:val="000000"/>
        </w:rPr>
        <w:t xml:space="preserve">ависимости </w:t>
      </w:r>
      <w:r>
        <w:rPr>
          <w:rStyle w:val="6Candara"/>
          <w:color w:val="000000"/>
        </w:rPr>
        <w:t>0т</w:t>
      </w:r>
      <w:r>
        <w:rPr>
          <w:rStyle w:val="6"/>
          <w:color w:val="000000"/>
        </w:rPr>
        <w:t xml:space="preserve"> речного бассейна;</w:t>
      </w:r>
    </w:p>
    <w:p w:rsidR="00701116" w:rsidRDefault="00701116" w:rsidP="00701116">
      <w:pPr>
        <w:pStyle w:val="61"/>
        <w:numPr>
          <w:ilvl w:val="0"/>
          <w:numId w:val="3"/>
        </w:numPr>
        <w:shd w:val="clear" w:color="auto" w:fill="auto"/>
        <w:tabs>
          <w:tab w:val="left" w:pos="1208"/>
        </w:tabs>
        <w:spacing w:before="0"/>
        <w:ind w:firstLine="800"/>
      </w:pPr>
      <w:r>
        <w:rPr>
          <w:rStyle w:val="6"/>
          <w:color w:val="000000"/>
        </w:rPr>
        <w:t xml:space="preserve">равномерность поступления плазы в </w:t>
      </w:r>
      <w:r>
        <w:rPr>
          <w:rStyle w:val="6Candara"/>
          <w:color w:val="000000"/>
        </w:rPr>
        <w:t>1</w:t>
      </w:r>
      <w:r>
        <w:rPr>
          <w:rStyle w:val="6"/>
          <w:color w:val="000000"/>
        </w:rPr>
        <w:t>еченне финансовою шла.</w:t>
      </w:r>
    </w:p>
    <w:p w:rsidR="00701116" w:rsidRDefault="00701116" w:rsidP="00701116">
      <w:pPr>
        <w:pStyle w:val="61"/>
        <w:numPr>
          <w:ilvl w:val="0"/>
          <w:numId w:val="2"/>
        </w:numPr>
        <w:shd w:val="clear" w:color="auto" w:fill="auto"/>
        <w:tabs>
          <w:tab w:val="left" w:pos="1179"/>
        </w:tabs>
        <w:spacing w:before="0"/>
      </w:pPr>
      <w:r>
        <w:rPr>
          <w:rStyle w:val="6"/>
          <w:color w:val="000000"/>
        </w:rPr>
        <w:t>Платежным периодом признается квартал.</w:t>
      </w:r>
    </w:p>
    <w:p w:rsidR="00701116" w:rsidRDefault="00701116" w:rsidP="00701116">
      <w:pPr>
        <w:pStyle w:val="61"/>
        <w:numPr>
          <w:ilvl w:val="0"/>
          <w:numId w:val="2"/>
        </w:numPr>
        <w:shd w:val="clear" w:color="auto" w:fill="auto"/>
        <w:tabs>
          <w:tab w:val="left" w:pos="1375"/>
        </w:tabs>
        <w:spacing w:before="0"/>
      </w:pPr>
      <w:r>
        <w:rPr>
          <w:rStyle w:val="6"/>
          <w:color w:val="000000"/>
        </w:rPr>
        <w:t>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или их частями (дале</w:t>
      </w:r>
      <w:proofErr w:type="gramStart"/>
      <w:r>
        <w:rPr>
          <w:rStyle w:val="6"/>
          <w:color w:val="000000"/>
        </w:rPr>
        <w:t>е-</w:t>
      </w:r>
      <w:proofErr w:type="gramEnd"/>
      <w:r>
        <w:rPr>
          <w:rStyle w:val="6"/>
          <w:color w:val="000000"/>
        </w:rPr>
        <w:t xml:space="preserve"> плательщики).</w:t>
      </w:r>
    </w:p>
    <w:p w:rsidR="00701116" w:rsidRDefault="00701116" w:rsidP="00701116">
      <w:pPr>
        <w:pStyle w:val="61"/>
        <w:numPr>
          <w:ilvl w:val="0"/>
          <w:numId w:val="2"/>
        </w:numPr>
        <w:shd w:val="clear" w:color="auto" w:fill="auto"/>
        <w:tabs>
          <w:tab w:val="left" w:pos="1175"/>
        </w:tabs>
        <w:spacing w:before="0"/>
      </w:pPr>
      <w:r>
        <w:rPr>
          <w:rStyle w:val="6"/>
          <w:color w:val="000000"/>
        </w:rPr>
        <w:t>Размер платы определяется как произведение платежной базы и</w:t>
      </w:r>
    </w:p>
    <w:p w:rsidR="002A0885" w:rsidRDefault="002A0885" w:rsidP="00701116">
      <w:pPr>
        <w:pStyle w:val="70"/>
        <w:shd w:val="clear" w:color="auto" w:fill="auto"/>
        <w:spacing w:after="0" w:line="200" w:lineRule="exact"/>
        <w:rPr>
          <w:rStyle w:val="7"/>
          <w:rFonts w:ascii="Times New Roman" w:hAnsi="Times New Roman" w:cs="Times New Roman"/>
          <w:color w:val="000000"/>
          <w:sz w:val="28"/>
          <w:szCs w:val="28"/>
        </w:rPr>
      </w:pPr>
    </w:p>
    <w:p w:rsidR="00701116" w:rsidRPr="00701116" w:rsidRDefault="00701116" w:rsidP="00701116">
      <w:pPr>
        <w:pStyle w:val="70"/>
        <w:shd w:val="clear" w:color="auto" w:fill="auto"/>
        <w:spacing w:after="0" w:line="200" w:lineRule="exact"/>
        <w:rPr>
          <w:rFonts w:ascii="Times New Roman" w:hAnsi="Times New Roman" w:cs="Times New Roman"/>
          <w:sz w:val="28"/>
          <w:szCs w:val="28"/>
        </w:rPr>
      </w:pPr>
      <w:r w:rsidRPr="00701116">
        <w:rPr>
          <w:rStyle w:val="7"/>
          <w:rFonts w:ascii="Times New Roman" w:hAnsi="Times New Roman" w:cs="Times New Roman"/>
          <w:color w:val="000000"/>
          <w:sz w:val="28"/>
          <w:szCs w:val="28"/>
        </w:rPr>
        <w:t>соответствующей ей ставки платы.</w:t>
      </w:r>
    </w:p>
    <w:p w:rsidR="00701116" w:rsidRDefault="00701116" w:rsidP="00701116">
      <w:pPr>
        <w:pStyle w:val="61"/>
        <w:shd w:val="clear" w:color="auto" w:fill="auto"/>
        <w:spacing w:before="0" w:line="317" w:lineRule="exact"/>
        <w:ind w:firstLine="800"/>
      </w:pPr>
      <w:r>
        <w:rPr>
          <w:rStyle w:val="6"/>
          <w:color w:val="000000"/>
        </w:rPr>
        <w:t>6.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w:t>
      </w:r>
    </w:p>
    <w:p w:rsidR="00701116" w:rsidRDefault="00701116" w:rsidP="00701116">
      <w:pPr>
        <w:widowControl/>
        <w:rPr>
          <w:rFonts w:ascii="Times New Roman" w:hAnsi="Times New Roman" w:cs="Times New Roman"/>
          <w:color w:val="auto"/>
          <w:sz w:val="28"/>
          <w:szCs w:val="28"/>
        </w:rPr>
        <w:sectPr w:rsidR="00701116">
          <w:type w:val="continuous"/>
          <w:pgSz w:w="11900" w:h="16840"/>
          <w:pgMar w:top="1145" w:right="577" w:bottom="1505" w:left="1761" w:header="0" w:footer="3" w:gutter="0"/>
          <w:cols w:space="720"/>
        </w:sectPr>
      </w:pPr>
    </w:p>
    <w:p w:rsidR="00701116" w:rsidRDefault="00701116" w:rsidP="00701116">
      <w:pPr>
        <w:pStyle w:val="21"/>
        <w:shd w:val="clear" w:color="auto" w:fill="auto"/>
        <w:spacing w:before="0" w:line="280" w:lineRule="exact"/>
        <w:ind w:firstLine="800"/>
        <w:jc w:val="both"/>
      </w:pPr>
      <w:r>
        <w:rPr>
          <w:rStyle w:val="2"/>
          <w:color w:val="000000"/>
        </w:rPr>
        <w:t>7. Платежной базой является:</w:t>
      </w:r>
    </w:p>
    <w:p w:rsidR="00701116" w:rsidRDefault="00701116" w:rsidP="00701116">
      <w:pPr>
        <w:pStyle w:val="21"/>
        <w:shd w:val="clear" w:color="auto" w:fill="auto"/>
        <w:spacing w:before="0" w:line="320" w:lineRule="exact"/>
        <w:ind w:firstLine="800"/>
        <w:jc w:val="both"/>
      </w:pPr>
      <w:r>
        <w:rPr>
          <w:rStyle w:val="2"/>
          <w:color w:val="000000"/>
        </w:rPr>
        <w:t>1) для плательщиков</w:t>
      </w:r>
      <w:proofErr w:type="gramStart"/>
      <w:r>
        <w:rPr>
          <w:rStyle w:val="2"/>
          <w:color w:val="000000"/>
        </w:rPr>
        <w:t>.</w:t>
      </w:r>
      <w:proofErr w:type="gramEnd"/>
      <w:r>
        <w:rPr>
          <w:rStyle w:val="2"/>
          <w:color w:val="000000"/>
        </w:rPr>
        <w:t xml:space="preserve"> </w:t>
      </w:r>
      <w:proofErr w:type="gramStart"/>
      <w:r>
        <w:rPr>
          <w:rStyle w:val="2"/>
          <w:color w:val="000000"/>
        </w:rPr>
        <w:t>о</w:t>
      </w:r>
      <w:proofErr w:type="gramEnd"/>
      <w:r>
        <w:rPr>
          <w:rStyle w:val="2"/>
          <w:color w:val="000000"/>
        </w:rPr>
        <w:t>существляющих забор (изъятие) водных ресурсов из водных объектов иди их частей, - объем допустимого забора (изъятия} водных ресурсов. включая объем их набора (изъятия) дли передачи абонентам. за платежный период:</w:t>
      </w:r>
    </w:p>
    <w:p w:rsidR="00701116" w:rsidRDefault="00701116" w:rsidP="00701116">
      <w:pPr>
        <w:pStyle w:val="21"/>
        <w:numPr>
          <w:ilvl w:val="0"/>
          <w:numId w:val="4"/>
        </w:numPr>
        <w:shd w:val="clear" w:color="auto" w:fill="auto"/>
        <w:tabs>
          <w:tab w:val="left" w:pos="1109"/>
        </w:tabs>
        <w:spacing w:before="0" w:line="320" w:lineRule="exact"/>
        <w:ind w:firstLine="800"/>
        <w:jc w:val="both"/>
      </w:pPr>
      <w:r>
        <w:rPr>
          <w:rStyle w:val="2"/>
          <w:color w:val="000000"/>
        </w:rPr>
        <w:t xml:space="preserve">для плательщиков, использующих водные объекты или их части без забора </w:t>
      </w:r>
      <w:r>
        <w:t>(изъятий)</w:t>
      </w:r>
      <w:r>
        <w:rPr>
          <w:rStyle w:val="20"/>
          <w:color w:val="000000"/>
        </w:rPr>
        <w:t xml:space="preserve"> </w:t>
      </w:r>
      <w:r>
        <w:rPr>
          <w:rStyle w:val="2"/>
          <w:color w:val="000000"/>
        </w:rPr>
        <w:t>водных ресурсов для целей гидроэнергетики, - количество производимой электроэнергии за платежный период:</w:t>
      </w:r>
    </w:p>
    <w:p w:rsidR="00701116" w:rsidRDefault="00701116" w:rsidP="00701116">
      <w:pPr>
        <w:pStyle w:val="21"/>
        <w:numPr>
          <w:ilvl w:val="0"/>
          <w:numId w:val="4"/>
        </w:numPr>
        <w:shd w:val="clear" w:color="auto" w:fill="auto"/>
        <w:tabs>
          <w:tab w:val="left" w:pos="1109"/>
        </w:tabs>
        <w:spacing w:before="0" w:line="320" w:lineRule="exact"/>
        <w:ind w:firstLine="800"/>
        <w:jc w:val="both"/>
      </w:pPr>
      <w:r>
        <w:rPr>
          <w:rStyle w:val="2"/>
          <w:color w:val="000000"/>
        </w:rPr>
        <w:t>для плательщиков, использующих акватории водных объектов или их частей, - площадь предоставленной акватории водного объекта или его части.</w:t>
      </w:r>
    </w:p>
    <w:p w:rsidR="00701116" w:rsidRDefault="00701116" w:rsidP="00701116">
      <w:pPr>
        <w:pStyle w:val="21"/>
        <w:shd w:val="clear" w:color="auto" w:fill="auto"/>
        <w:spacing w:before="0" w:line="320" w:lineRule="exact"/>
        <w:ind w:firstLine="800"/>
        <w:jc w:val="both"/>
      </w:pPr>
      <w:r>
        <w:rPr>
          <w:rStyle w:val="2"/>
          <w:color w:val="000000"/>
        </w:rPr>
        <w:t>8. При расчете плата за пользование поверхностными водными объектами, предоставленными в пользование для забора (изъятия) водных ресурсов (далее - плата за забор (изъятие) водных ресурсов):</w:t>
      </w:r>
    </w:p>
    <w:p w:rsidR="00701116" w:rsidRDefault="00701116" w:rsidP="00701116">
      <w:pPr>
        <w:pStyle w:val="21"/>
        <w:numPr>
          <w:ilvl w:val="0"/>
          <w:numId w:val="5"/>
        </w:numPr>
        <w:shd w:val="clear" w:color="auto" w:fill="auto"/>
        <w:tabs>
          <w:tab w:val="left" w:pos="1109"/>
        </w:tabs>
        <w:spacing w:before="0" w:line="320" w:lineRule="exact"/>
        <w:ind w:firstLine="800"/>
        <w:jc w:val="both"/>
      </w:pPr>
      <w:r>
        <w:rPr>
          <w:rStyle w:val="2"/>
          <w:color w:val="000000"/>
        </w:rPr>
        <w:t>объем забора (изъятия водных ресурсов из водного объекта определяется на основании показаний водоизмерительных приборов, отражаемых в журнале первичного учета использования воды;</w:t>
      </w:r>
    </w:p>
    <w:p w:rsidR="00701116" w:rsidRDefault="00701116" w:rsidP="00701116">
      <w:pPr>
        <w:pStyle w:val="21"/>
        <w:numPr>
          <w:ilvl w:val="0"/>
          <w:numId w:val="5"/>
        </w:numPr>
        <w:shd w:val="clear" w:color="auto" w:fill="auto"/>
        <w:tabs>
          <w:tab w:val="left" w:pos="1109"/>
        </w:tabs>
        <w:spacing w:before="0" w:line="320" w:lineRule="exact"/>
        <w:ind w:firstLine="800"/>
        <w:jc w:val="both"/>
      </w:pPr>
      <w:r>
        <w:rPr>
          <w:rStyle w:val="220"/>
          <w:i w:val="0"/>
          <w:color w:val="000000"/>
        </w:rPr>
        <w:t>в</w:t>
      </w:r>
      <w:r>
        <w:rPr>
          <w:rStyle w:val="2"/>
          <w:color w:val="000000"/>
        </w:rPr>
        <w:t xml:space="preserve"> случае отсутствия водоизмерительных приборов объем забранной (изъятой) воды определяется исходя из времени работы и производительности технических средств;</w:t>
      </w:r>
    </w:p>
    <w:p w:rsidR="00701116" w:rsidRDefault="00701116" w:rsidP="00701116">
      <w:pPr>
        <w:pStyle w:val="21"/>
        <w:numPr>
          <w:ilvl w:val="0"/>
          <w:numId w:val="5"/>
        </w:numPr>
        <w:shd w:val="clear" w:color="auto" w:fill="auto"/>
        <w:tabs>
          <w:tab w:val="left" w:pos="1109"/>
        </w:tabs>
        <w:spacing w:before="0" w:line="320" w:lineRule="exact"/>
        <w:ind w:firstLine="800"/>
        <w:jc w:val="both"/>
      </w:pPr>
      <w:r>
        <w:rPr>
          <w:rStyle w:val="2"/>
          <w:color w:val="000000"/>
        </w:rPr>
        <w:t>в случае невозможности определения объема забранной (изъятой) воды, исходя из времени работы и производительности технических средств, а также при отсутствии водоизмерительных приборов объем забранной (изъятой) воды определяется исходя из норм водопотребления»</w:t>
      </w:r>
    </w:p>
    <w:p w:rsidR="00701116" w:rsidRDefault="00701116" w:rsidP="00701116">
      <w:pPr>
        <w:pStyle w:val="21"/>
        <w:shd w:val="clear" w:color="auto" w:fill="auto"/>
        <w:spacing w:before="0" w:line="320" w:lineRule="exact"/>
        <w:ind w:firstLine="800"/>
        <w:jc w:val="both"/>
      </w:pPr>
      <w:r>
        <w:rPr>
          <w:rStyle w:val="2"/>
          <w:color w:val="000000"/>
        </w:rPr>
        <w:t>9. При расчете платы за использование водных объектом иди их частей без забора (изъятия) водных ресурсов для целей гидроэнергетики:</w:t>
      </w:r>
    </w:p>
    <w:p w:rsidR="00701116" w:rsidRDefault="00701116" w:rsidP="00701116">
      <w:pPr>
        <w:pStyle w:val="21"/>
        <w:numPr>
          <w:ilvl w:val="0"/>
          <w:numId w:val="6"/>
        </w:numPr>
        <w:shd w:val="clear" w:color="auto" w:fill="auto"/>
        <w:tabs>
          <w:tab w:val="left" w:pos="1114"/>
        </w:tabs>
        <w:spacing w:before="0" w:line="320" w:lineRule="exact"/>
        <w:ind w:firstLine="800"/>
        <w:jc w:val="both"/>
      </w:pPr>
      <w:r>
        <w:rPr>
          <w:rStyle w:val="2"/>
          <w:color w:val="000000"/>
        </w:rPr>
        <w:t>количество производимой электроэнергии за платежный период</w:t>
      </w:r>
    </w:p>
    <w:p w:rsidR="00701116" w:rsidRDefault="00701116" w:rsidP="00701116">
      <w:pPr>
        <w:pStyle w:val="21"/>
        <w:shd w:val="clear" w:color="auto" w:fill="auto"/>
        <w:tabs>
          <w:tab w:val="left" w:pos="6034"/>
        </w:tabs>
        <w:spacing w:before="0" w:line="320" w:lineRule="exact"/>
        <w:jc w:val="both"/>
      </w:pPr>
      <w:r>
        <w:rPr>
          <w:rStyle w:val="2"/>
          <w:color w:val="000000"/>
        </w:rPr>
        <w:t xml:space="preserve">определяется на основании показаний </w:t>
      </w:r>
      <w:proofErr w:type="gramStart"/>
      <w:r>
        <w:rPr>
          <w:rStyle w:val="2"/>
          <w:color w:val="000000"/>
        </w:rPr>
        <w:t>контрольно-измерительной</w:t>
      </w:r>
      <w:proofErr w:type="gramEnd"/>
    </w:p>
    <w:p w:rsidR="00701116" w:rsidRDefault="00701116" w:rsidP="00701116">
      <w:pPr>
        <w:pStyle w:val="21"/>
        <w:shd w:val="clear" w:color="auto" w:fill="auto"/>
        <w:spacing w:before="0" w:line="320" w:lineRule="exact"/>
        <w:jc w:val="both"/>
      </w:pPr>
      <w:r>
        <w:rPr>
          <w:rStyle w:val="2"/>
          <w:color w:val="000000"/>
        </w:rPr>
        <w:t>аппаратуры или с помощью других методов на условиях и в порядке, которые установлены в договоре водопользования;</w:t>
      </w:r>
    </w:p>
    <w:p w:rsidR="00701116" w:rsidRDefault="00701116" w:rsidP="00701116">
      <w:pPr>
        <w:pStyle w:val="21"/>
        <w:numPr>
          <w:ilvl w:val="0"/>
          <w:numId w:val="6"/>
        </w:numPr>
        <w:shd w:val="clear" w:color="auto" w:fill="auto"/>
        <w:tabs>
          <w:tab w:val="left" w:pos="1109"/>
        </w:tabs>
        <w:spacing w:before="0" w:line="320" w:lineRule="exact"/>
        <w:ind w:firstLine="800"/>
        <w:jc w:val="both"/>
      </w:pPr>
      <w:r>
        <w:rPr>
          <w:rStyle w:val="2"/>
          <w:color w:val="000000"/>
        </w:rPr>
        <w:t>в случае отсутствия контрольно-измерительной аппаратуры и необходимых данных и договоре водопользования количество производимой электроэнергии рассчитывается по материалам соответствующей технической и проектной документации.</w:t>
      </w:r>
    </w:p>
    <w:p w:rsidR="00701116" w:rsidRDefault="00701116" w:rsidP="00701116">
      <w:pPr>
        <w:pStyle w:val="21"/>
        <w:shd w:val="clear" w:color="auto" w:fill="auto"/>
        <w:spacing w:before="0" w:line="320" w:lineRule="exact"/>
        <w:ind w:firstLine="800"/>
        <w:jc w:val="both"/>
      </w:pPr>
      <w:r>
        <w:rPr>
          <w:rStyle w:val="2"/>
          <w:color w:val="000000"/>
        </w:rPr>
        <w:t>10. При расчете платы за использование акватории водного объекта, в том числе для рекреационных целей</w:t>
      </w:r>
    </w:p>
    <w:p w:rsidR="00701116" w:rsidRDefault="00701116" w:rsidP="00701116">
      <w:pPr>
        <w:pStyle w:val="21"/>
        <w:numPr>
          <w:ilvl w:val="0"/>
          <w:numId w:val="7"/>
        </w:numPr>
        <w:shd w:val="clear" w:color="auto" w:fill="auto"/>
        <w:tabs>
          <w:tab w:val="left" w:pos="1109"/>
        </w:tabs>
        <w:spacing w:before="0" w:line="320" w:lineRule="exact"/>
        <w:ind w:firstLine="800"/>
        <w:jc w:val="both"/>
      </w:pPr>
      <w:r>
        <w:rPr>
          <w:rStyle w:val="2"/>
          <w:color w:val="000000"/>
        </w:rPr>
        <w:t>площадь предоставленной акватории определяется по данным договора водопользования;</w:t>
      </w:r>
    </w:p>
    <w:p w:rsidR="00701116" w:rsidRDefault="00701116" w:rsidP="00701116">
      <w:pPr>
        <w:pStyle w:val="21"/>
        <w:numPr>
          <w:ilvl w:val="0"/>
          <w:numId w:val="7"/>
        </w:numPr>
        <w:shd w:val="clear" w:color="auto" w:fill="auto"/>
        <w:tabs>
          <w:tab w:val="left" w:pos="1109"/>
        </w:tabs>
        <w:spacing w:before="0" w:line="320" w:lineRule="exact"/>
        <w:ind w:firstLine="800"/>
        <w:jc w:val="both"/>
      </w:pPr>
      <w:r>
        <w:rPr>
          <w:rStyle w:val="2"/>
          <w:color w:val="000000"/>
        </w:rPr>
        <w:t xml:space="preserve">в случае отсутствия в договоре водопользования указанных в подпункте 1 настоящею пункта данных площадь предоставленной акватории </w:t>
      </w:r>
      <w:proofErr w:type="gramStart"/>
      <w:r>
        <w:rPr>
          <w:rStyle w:val="2"/>
          <w:color w:val="000000"/>
        </w:rPr>
        <w:t>рассчитывается</w:t>
      </w:r>
      <w:proofErr w:type="gramEnd"/>
      <w:r>
        <w:rPr>
          <w:rStyle w:val="2"/>
          <w:color w:val="000000"/>
        </w:rPr>
        <w:t xml:space="preserve"> но материалам соответствующей технической и проектной документации.</w:t>
      </w:r>
    </w:p>
    <w:p w:rsidR="00701116" w:rsidRDefault="00701116" w:rsidP="00701116">
      <w:pPr>
        <w:pStyle w:val="21"/>
        <w:numPr>
          <w:ilvl w:val="0"/>
          <w:numId w:val="8"/>
        </w:numPr>
        <w:shd w:val="clear" w:color="auto" w:fill="auto"/>
        <w:tabs>
          <w:tab w:val="left" w:pos="1285"/>
        </w:tabs>
        <w:spacing w:before="0" w:line="313" w:lineRule="exact"/>
        <w:ind w:firstLine="800"/>
        <w:jc w:val="both"/>
      </w:pPr>
      <w:r>
        <w:rPr>
          <w:rStyle w:val="2"/>
          <w:color w:val="000000"/>
        </w:rPr>
        <w:t>В соответствии с условиями дою вора водопользования при уменьшении объема забора (изъятия) водных ресурсов из водных объектов иди их частей, при уменьшении (увеличении) количества произведенной электроэнергии по сравнению со значениями, установленными договором водопользования, плательщики производят перерасчет размера платы.</w:t>
      </w:r>
    </w:p>
    <w:p w:rsidR="00701116" w:rsidRDefault="00701116" w:rsidP="00701116">
      <w:pPr>
        <w:pStyle w:val="21"/>
        <w:shd w:val="clear" w:color="auto" w:fill="auto"/>
        <w:spacing w:before="0" w:line="328" w:lineRule="exact"/>
        <w:ind w:firstLine="840"/>
        <w:jc w:val="both"/>
      </w:pPr>
      <w:r>
        <w:rPr>
          <w:rStyle w:val="2"/>
          <w:color w:val="000000"/>
        </w:rPr>
        <w:t>Перерасчет производится по окончании соответствующего платежного периода.</w:t>
      </w:r>
    </w:p>
    <w:p w:rsidR="00701116" w:rsidRDefault="00701116" w:rsidP="00701116">
      <w:pPr>
        <w:pStyle w:val="21"/>
        <w:numPr>
          <w:ilvl w:val="0"/>
          <w:numId w:val="8"/>
        </w:numPr>
        <w:shd w:val="clear" w:color="auto" w:fill="auto"/>
        <w:tabs>
          <w:tab w:val="left" w:pos="1213"/>
        </w:tabs>
        <w:spacing w:before="0" w:line="320" w:lineRule="exact"/>
        <w:ind w:firstLine="840"/>
        <w:jc w:val="both"/>
      </w:pPr>
      <w:r>
        <w:rPr>
          <w:rStyle w:val="2"/>
          <w:color w:val="000000"/>
        </w:rPr>
        <w:t>При перерасчете размера платы фактическая платежная база рассчитывается как:</w:t>
      </w:r>
    </w:p>
    <w:p w:rsidR="00701116" w:rsidRDefault="00701116" w:rsidP="00701116">
      <w:pPr>
        <w:pStyle w:val="21"/>
        <w:numPr>
          <w:ilvl w:val="0"/>
          <w:numId w:val="9"/>
        </w:numPr>
        <w:shd w:val="clear" w:color="auto" w:fill="auto"/>
        <w:tabs>
          <w:tab w:val="left" w:pos="1213"/>
        </w:tabs>
        <w:spacing w:before="0" w:line="320" w:lineRule="exact"/>
        <w:ind w:firstLine="840"/>
        <w:jc w:val="both"/>
      </w:pPr>
      <w:r>
        <w:rPr>
          <w:rStyle w:val="2"/>
          <w:color w:val="000000"/>
        </w:rPr>
        <w:t xml:space="preserve">фактический объем забора (изъятия) водных ресурсов </w:t>
      </w:r>
      <w:proofErr w:type="gramStart"/>
      <w:r>
        <w:rPr>
          <w:rStyle w:val="2"/>
          <w:color w:val="000000"/>
        </w:rPr>
        <w:t>из</w:t>
      </w:r>
      <w:proofErr w:type="gramEnd"/>
      <w:r>
        <w:rPr>
          <w:rStyle w:val="2"/>
          <w:color w:val="000000"/>
        </w:rPr>
        <w:t xml:space="preserve"> водного</w:t>
      </w:r>
    </w:p>
    <w:p w:rsidR="00701116" w:rsidRDefault="00701116" w:rsidP="00701116">
      <w:pPr>
        <w:pStyle w:val="21"/>
        <w:shd w:val="clear" w:color="auto" w:fill="auto"/>
        <w:tabs>
          <w:tab w:val="left" w:pos="5239"/>
          <w:tab w:val="left" w:pos="6266"/>
          <w:tab w:val="left" w:pos="6755"/>
          <w:tab w:val="left" w:pos="8077"/>
          <w:tab w:val="left" w:pos="9193"/>
        </w:tabs>
        <w:spacing w:before="0" w:line="320" w:lineRule="exact"/>
        <w:jc w:val="both"/>
      </w:pPr>
      <w:r>
        <w:rPr>
          <w:rStyle w:val="2"/>
          <w:color w:val="000000"/>
        </w:rPr>
        <w:t>объекта или его части, определяемый на основании показаний водоизмерительных приборов, отражаемых и журнале первичного счета использования воды. В случае отсутствия водоизмерительных приборов объем забранной воды определяется исходя</w:t>
      </w:r>
      <w:r>
        <w:rPr>
          <w:rStyle w:val="2"/>
          <w:color w:val="000000"/>
        </w:rPr>
        <w:tab/>
        <w:t>из</w:t>
      </w:r>
      <w:r>
        <w:rPr>
          <w:rStyle w:val="2"/>
          <w:color w:val="000000"/>
        </w:rPr>
        <w:tab/>
        <w:t>времени</w:t>
      </w:r>
      <w:r>
        <w:rPr>
          <w:rStyle w:val="2"/>
          <w:color w:val="000000"/>
        </w:rPr>
        <w:tab/>
        <w:t>работы</w:t>
      </w:r>
      <w:r>
        <w:rPr>
          <w:rStyle w:val="2"/>
          <w:color w:val="000000"/>
        </w:rPr>
        <w:tab/>
        <w:t>и</w:t>
      </w:r>
      <w:r>
        <w:t xml:space="preserve"> </w:t>
      </w:r>
      <w:r>
        <w:rPr>
          <w:rStyle w:val="2"/>
          <w:color w:val="000000"/>
        </w:rPr>
        <w:t>производительности технических средств. В случае невозможности определения объема забранной воды</w:t>
      </w:r>
      <w:r>
        <w:rPr>
          <w:rStyle w:val="2"/>
          <w:color w:val="000000"/>
        </w:rPr>
        <w:tab/>
      </w:r>
      <w:proofErr w:type="gramStart"/>
      <w:r>
        <w:rPr>
          <w:rStyle w:val="2"/>
          <w:color w:val="000000"/>
        </w:rPr>
        <w:t>исходя</w:t>
      </w:r>
      <w:r>
        <w:rPr>
          <w:rStyle w:val="2"/>
          <w:color w:val="000000"/>
        </w:rPr>
        <w:tab/>
        <w:t>из</w:t>
      </w:r>
      <w:r>
        <w:rPr>
          <w:rStyle w:val="2"/>
          <w:color w:val="000000"/>
        </w:rPr>
        <w:tab/>
        <w:t>времени</w:t>
      </w:r>
      <w:proofErr w:type="gramEnd"/>
      <w:r>
        <w:rPr>
          <w:rStyle w:val="2"/>
          <w:color w:val="000000"/>
        </w:rPr>
        <w:tab/>
        <w:t>работы</w:t>
      </w:r>
      <w:r>
        <w:rPr>
          <w:rStyle w:val="2"/>
          <w:color w:val="000000"/>
        </w:rPr>
        <w:tab/>
        <w:t>и</w:t>
      </w:r>
    </w:p>
    <w:p w:rsidR="00701116" w:rsidRDefault="00701116" w:rsidP="00701116">
      <w:pPr>
        <w:pStyle w:val="21"/>
        <w:shd w:val="clear" w:color="auto" w:fill="auto"/>
        <w:spacing w:before="0" w:line="320" w:lineRule="exact"/>
        <w:jc w:val="both"/>
      </w:pPr>
      <w:r>
        <w:rPr>
          <w:rStyle w:val="2"/>
          <w:color w:val="000000"/>
        </w:rPr>
        <w:t>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701116" w:rsidRDefault="00701116" w:rsidP="00701116">
      <w:pPr>
        <w:pStyle w:val="21"/>
        <w:numPr>
          <w:ilvl w:val="0"/>
          <w:numId w:val="9"/>
        </w:numPr>
        <w:shd w:val="clear" w:color="auto" w:fill="auto"/>
        <w:tabs>
          <w:tab w:val="left" w:pos="1520"/>
          <w:tab w:val="left" w:pos="5239"/>
        </w:tabs>
        <w:spacing w:before="0" w:line="320" w:lineRule="exact"/>
        <w:ind w:firstLine="840"/>
        <w:jc w:val="both"/>
      </w:pPr>
      <w:r>
        <w:rPr>
          <w:rStyle w:val="2"/>
          <w:color w:val="000000"/>
        </w:rPr>
        <w:t>фактическое количество</w:t>
      </w:r>
      <w:r>
        <w:rPr>
          <w:rStyle w:val="2"/>
          <w:color w:val="000000"/>
        </w:rPr>
        <w:tab/>
      </w:r>
      <w:proofErr w:type="gramStart"/>
      <w:r>
        <w:rPr>
          <w:rStyle w:val="2"/>
          <w:color w:val="000000"/>
        </w:rPr>
        <w:t>произведенном</w:t>
      </w:r>
      <w:proofErr w:type="gramEnd"/>
      <w:r>
        <w:rPr>
          <w:rStyle w:val="2"/>
          <w:color w:val="000000"/>
        </w:rPr>
        <w:t xml:space="preserve"> электроэнергии,</w:t>
      </w:r>
    </w:p>
    <w:p w:rsidR="00701116" w:rsidRDefault="00701116" w:rsidP="00701116">
      <w:pPr>
        <w:pStyle w:val="21"/>
        <w:shd w:val="clear" w:color="auto" w:fill="auto"/>
        <w:spacing w:before="0" w:line="320" w:lineRule="exact"/>
        <w:jc w:val="both"/>
      </w:pPr>
      <w:proofErr w:type="gramStart"/>
      <w:r>
        <w:rPr>
          <w:rStyle w:val="2"/>
          <w:color w:val="000000"/>
        </w:rPr>
        <w:t>определяемое</w:t>
      </w:r>
      <w:proofErr w:type="gramEnd"/>
      <w:r>
        <w:rPr>
          <w:rStyle w:val="2"/>
          <w:color w:val="000000"/>
        </w:rPr>
        <w:t xml:space="preserve"> на основании данных контрольно-измерительной аппаратуры или с помощью других методов на условиях и в порядке, которые установлены в договоре водопользования.</w:t>
      </w:r>
    </w:p>
    <w:p w:rsidR="00701116" w:rsidRDefault="00701116" w:rsidP="00701116">
      <w:pPr>
        <w:pStyle w:val="21"/>
        <w:numPr>
          <w:ilvl w:val="0"/>
          <w:numId w:val="8"/>
        </w:numPr>
        <w:shd w:val="clear" w:color="auto" w:fill="auto"/>
        <w:tabs>
          <w:tab w:val="left" w:pos="1213"/>
        </w:tabs>
        <w:spacing w:before="0" w:line="320" w:lineRule="exact"/>
        <w:ind w:firstLine="840"/>
        <w:jc w:val="both"/>
      </w:pPr>
      <w:r>
        <w:rPr>
          <w:rStyle w:val="2"/>
          <w:color w:val="000000"/>
        </w:rPr>
        <w:t>Плата вносится по месту пользования водным объектом или ею частью не позднее 20 числа месяца, следующею за истекшим платежным периодом.</w:t>
      </w:r>
    </w:p>
    <w:p w:rsidR="00701116" w:rsidRDefault="00701116" w:rsidP="00701116">
      <w:pPr>
        <w:pStyle w:val="21"/>
        <w:numPr>
          <w:ilvl w:val="0"/>
          <w:numId w:val="8"/>
        </w:numPr>
        <w:shd w:val="clear" w:color="auto" w:fill="auto"/>
        <w:tabs>
          <w:tab w:val="left" w:pos="1294"/>
        </w:tabs>
        <w:spacing w:before="0" w:line="320" w:lineRule="exact"/>
        <w:ind w:firstLine="840"/>
        <w:jc w:val="both"/>
      </w:pPr>
      <w:r>
        <w:rPr>
          <w:rStyle w:val="2"/>
          <w:color w:val="000000"/>
        </w:rPr>
        <w:t>Плата подлежит зачислению в бюджет муниципального образования</w:t>
      </w:r>
      <w:r w:rsidR="007E1146">
        <w:rPr>
          <w:rStyle w:val="22"/>
          <w:i w:val="0"/>
          <w:color w:val="000000"/>
        </w:rPr>
        <w:t xml:space="preserve"> </w:t>
      </w:r>
      <w:proofErr w:type="spellStart"/>
      <w:r w:rsidR="007E1146">
        <w:rPr>
          <w:rStyle w:val="22"/>
          <w:i w:val="0"/>
          <w:color w:val="000000"/>
        </w:rPr>
        <w:t>Городищенского</w:t>
      </w:r>
      <w:proofErr w:type="spellEnd"/>
      <w:r>
        <w:rPr>
          <w:rStyle w:val="22"/>
          <w:i w:val="0"/>
          <w:color w:val="000000"/>
        </w:rPr>
        <w:t xml:space="preserve">  </w:t>
      </w:r>
      <w:r w:rsidR="007E1146">
        <w:rPr>
          <w:rStyle w:val="22"/>
          <w:i w:val="0"/>
          <w:color w:val="000000"/>
        </w:rPr>
        <w:t xml:space="preserve">сельского поселения </w:t>
      </w:r>
      <w:proofErr w:type="spellStart"/>
      <w:r w:rsidR="007E1146">
        <w:rPr>
          <w:rStyle w:val="22"/>
          <w:i w:val="0"/>
          <w:color w:val="000000"/>
        </w:rPr>
        <w:t>Хиславичского</w:t>
      </w:r>
      <w:proofErr w:type="spellEnd"/>
      <w:r>
        <w:rPr>
          <w:rStyle w:val="22"/>
          <w:i w:val="0"/>
          <w:color w:val="000000"/>
        </w:rPr>
        <w:t xml:space="preserve"> района Смоленской области </w:t>
      </w:r>
      <w:r>
        <w:t>в соответствии с Уставом муниципального образования.</w:t>
      </w:r>
    </w:p>
    <w:p w:rsidR="0034268C" w:rsidRDefault="0034268C"/>
    <w:sectPr w:rsidR="0034268C" w:rsidSect="003426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BF" w:rsidRDefault="00BF47BF" w:rsidP="00B20A0B">
      <w:r>
        <w:separator/>
      </w:r>
    </w:p>
  </w:endnote>
  <w:endnote w:type="continuationSeparator" w:id="0">
    <w:p w:rsidR="00BF47BF" w:rsidRDefault="00BF47BF" w:rsidP="00B2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BF" w:rsidRDefault="00BF47BF" w:rsidP="00B20A0B">
      <w:r>
        <w:separator/>
      </w:r>
    </w:p>
  </w:footnote>
  <w:footnote w:type="continuationSeparator" w:id="0">
    <w:p w:rsidR="00BF47BF" w:rsidRDefault="00BF47BF" w:rsidP="00B20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B"/>
    <w:multiLevelType w:val="multilevel"/>
    <w:tmpl w:val="0000000A"/>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13"/>
    <w:multiLevelType w:val="multilevel"/>
    <w:tmpl w:val="00000012"/>
    <w:lvl w:ilvl="0">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0000015"/>
    <w:multiLevelType w:val="multilevel"/>
    <w:tmpl w:val="000000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8">
    <w:nsid w:val="29090A37"/>
    <w:multiLevelType w:val="hybridMultilevel"/>
    <w:tmpl w:val="29B2EA9E"/>
    <w:lvl w:ilvl="0" w:tplc="A5BEF14A">
      <w:start w:val="2"/>
      <w:numFmt w:val="decimal"/>
      <w:lvlText w:val="%1."/>
      <w:lvlJc w:val="left"/>
      <w:pPr>
        <w:ind w:left="11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16"/>
    <w:rsid w:val="000E56D2"/>
    <w:rsid w:val="00100DBD"/>
    <w:rsid w:val="002A0885"/>
    <w:rsid w:val="0034268C"/>
    <w:rsid w:val="005648E9"/>
    <w:rsid w:val="005A6FAA"/>
    <w:rsid w:val="00632749"/>
    <w:rsid w:val="00701116"/>
    <w:rsid w:val="007921CC"/>
    <w:rsid w:val="007E1146"/>
    <w:rsid w:val="00B20A0B"/>
    <w:rsid w:val="00BF3A6C"/>
    <w:rsid w:val="00BF47BF"/>
    <w:rsid w:val="00E04448"/>
    <w:rsid w:val="00E7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1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01116"/>
    <w:pPr>
      <w:spacing w:after="0" w:line="240" w:lineRule="auto"/>
    </w:pPr>
    <w:rPr>
      <w:rFonts w:ascii="Calibri" w:eastAsia="Calibri" w:hAnsi="Calibri" w:cs="Times New Roman"/>
      <w:lang w:eastAsia="zh-CN"/>
    </w:rPr>
  </w:style>
  <w:style w:type="character" w:customStyle="1" w:styleId="4">
    <w:name w:val="Основной текст (4)_"/>
    <w:link w:val="40"/>
    <w:uiPriority w:val="99"/>
    <w:locked/>
    <w:rsid w:val="00701116"/>
    <w:rPr>
      <w:rFonts w:ascii="Times New Roman" w:hAnsi="Times New Roman" w:cs="Times New Roman"/>
      <w:sz w:val="26"/>
      <w:szCs w:val="26"/>
      <w:shd w:val="clear" w:color="auto" w:fill="FFFFFF"/>
    </w:rPr>
  </w:style>
  <w:style w:type="paragraph" w:customStyle="1" w:styleId="40">
    <w:name w:val="Основной текст (4)"/>
    <w:basedOn w:val="a"/>
    <w:link w:val="4"/>
    <w:uiPriority w:val="99"/>
    <w:rsid w:val="00701116"/>
    <w:pPr>
      <w:shd w:val="clear" w:color="auto" w:fill="FFFFFF"/>
      <w:spacing w:before="300" w:after="300" w:line="240" w:lineRule="atLeast"/>
      <w:jc w:val="center"/>
    </w:pPr>
    <w:rPr>
      <w:rFonts w:ascii="Times New Roman" w:eastAsiaTheme="minorHAnsi" w:hAnsi="Times New Roman" w:cs="Times New Roman"/>
      <w:color w:val="auto"/>
      <w:sz w:val="26"/>
      <w:szCs w:val="26"/>
      <w:lang w:eastAsia="en-US"/>
    </w:rPr>
  </w:style>
  <w:style w:type="character" w:customStyle="1" w:styleId="2">
    <w:name w:val="Основной текст (2)_"/>
    <w:link w:val="21"/>
    <w:uiPriority w:val="99"/>
    <w:locked/>
    <w:rsid w:val="00701116"/>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701116"/>
    <w:pPr>
      <w:shd w:val="clear" w:color="auto" w:fill="FFFFFF"/>
      <w:spacing w:before="300" w:line="324" w:lineRule="exact"/>
    </w:pPr>
    <w:rPr>
      <w:rFonts w:ascii="Times New Roman" w:eastAsiaTheme="minorHAnsi" w:hAnsi="Times New Roman" w:cs="Times New Roman"/>
      <w:color w:val="auto"/>
      <w:sz w:val="28"/>
      <w:szCs w:val="28"/>
      <w:lang w:eastAsia="en-US"/>
    </w:rPr>
  </w:style>
  <w:style w:type="character" w:customStyle="1" w:styleId="5">
    <w:name w:val="Основной текст (5)_"/>
    <w:link w:val="51"/>
    <w:uiPriority w:val="99"/>
    <w:locked/>
    <w:rsid w:val="00701116"/>
    <w:rPr>
      <w:rFonts w:ascii="Times New Roman" w:hAnsi="Times New Roman" w:cs="Times New Roman"/>
      <w:i/>
      <w:iCs/>
      <w:sz w:val="28"/>
      <w:szCs w:val="28"/>
      <w:shd w:val="clear" w:color="auto" w:fill="FFFFFF"/>
    </w:rPr>
  </w:style>
  <w:style w:type="paragraph" w:customStyle="1" w:styleId="51">
    <w:name w:val="Основной текст (5)1"/>
    <w:basedOn w:val="a"/>
    <w:link w:val="5"/>
    <w:uiPriority w:val="99"/>
    <w:rsid w:val="00701116"/>
    <w:pPr>
      <w:shd w:val="clear" w:color="auto" w:fill="FFFFFF"/>
      <w:spacing w:after="300" w:line="324" w:lineRule="exact"/>
      <w:jc w:val="center"/>
    </w:pPr>
    <w:rPr>
      <w:rFonts w:ascii="Times New Roman" w:eastAsiaTheme="minorHAnsi" w:hAnsi="Times New Roman" w:cs="Times New Roman"/>
      <w:i/>
      <w:iCs/>
      <w:color w:val="auto"/>
      <w:sz w:val="28"/>
      <w:szCs w:val="28"/>
      <w:lang w:eastAsia="en-US"/>
    </w:rPr>
  </w:style>
  <w:style w:type="character" w:customStyle="1" w:styleId="6">
    <w:name w:val="Основной текст (6)_"/>
    <w:link w:val="61"/>
    <w:uiPriority w:val="99"/>
    <w:locked/>
    <w:rsid w:val="00701116"/>
    <w:rPr>
      <w:rFonts w:ascii="Times New Roman" w:hAnsi="Times New Roman" w:cs="Times New Roman"/>
      <w:sz w:val="28"/>
      <w:szCs w:val="28"/>
      <w:shd w:val="clear" w:color="auto" w:fill="FFFFFF"/>
    </w:rPr>
  </w:style>
  <w:style w:type="paragraph" w:customStyle="1" w:styleId="61">
    <w:name w:val="Основной текст (6)1"/>
    <w:basedOn w:val="a"/>
    <w:link w:val="6"/>
    <w:uiPriority w:val="99"/>
    <w:rsid w:val="00701116"/>
    <w:pPr>
      <w:shd w:val="clear" w:color="auto" w:fill="FFFFFF"/>
      <w:spacing w:before="240" w:line="320" w:lineRule="exact"/>
      <w:jc w:val="both"/>
    </w:pPr>
    <w:rPr>
      <w:rFonts w:ascii="Times New Roman" w:eastAsiaTheme="minorHAnsi" w:hAnsi="Times New Roman" w:cs="Times New Roman"/>
      <w:color w:val="auto"/>
      <w:sz w:val="28"/>
      <w:szCs w:val="28"/>
      <w:lang w:eastAsia="en-US"/>
    </w:rPr>
  </w:style>
  <w:style w:type="character" w:customStyle="1" w:styleId="7">
    <w:name w:val="Основной текст (7)_"/>
    <w:link w:val="70"/>
    <w:uiPriority w:val="99"/>
    <w:locked/>
    <w:rsid w:val="00701116"/>
    <w:rPr>
      <w:rFonts w:ascii="Candara" w:hAnsi="Candara" w:cs="Candara"/>
      <w:shd w:val="clear" w:color="auto" w:fill="FFFFFF"/>
    </w:rPr>
  </w:style>
  <w:style w:type="paragraph" w:customStyle="1" w:styleId="70">
    <w:name w:val="Основной текст (7)"/>
    <w:basedOn w:val="a"/>
    <w:link w:val="7"/>
    <w:uiPriority w:val="99"/>
    <w:rsid w:val="00701116"/>
    <w:pPr>
      <w:shd w:val="clear" w:color="auto" w:fill="FFFFFF"/>
      <w:spacing w:after="60" w:line="240" w:lineRule="atLeast"/>
    </w:pPr>
    <w:rPr>
      <w:rFonts w:ascii="Candara" w:eastAsiaTheme="minorHAnsi" w:hAnsi="Candara" w:cs="Candara"/>
      <w:color w:val="auto"/>
      <w:sz w:val="22"/>
      <w:szCs w:val="22"/>
      <w:lang w:eastAsia="en-US"/>
    </w:rPr>
  </w:style>
  <w:style w:type="character" w:customStyle="1" w:styleId="20">
    <w:name w:val="Основной текст (2) + Малые прописные"/>
    <w:uiPriority w:val="99"/>
    <w:rsid w:val="00701116"/>
    <w:rPr>
      <w:rFonts w:ascii="Times New Roman" w:hAnsi="Times New Roman" w:cs="Times New Roman" w:hint="default"/>
      <w:smallCaps/>
      <w:strike w:val="0"/>
      <w:dstrike w:val="0"/>
      <w:sz w:val="28"/>
      <w:szCs w:val="28"/>
      <w:u w:val="none"/>
      <w:effect w:val="none"/>
    </w:rPr>
  </w:style>
  <w:style w:type="character" w:customStyle="1" w:styleId="50">
    <w:name w:val="Основной текст (5) + Не курсив"/>
    <w:uiPriority w:val="99"/>
    <w:rsid w:val="00701116"/>
    <w:rPr>
      <w:rFonts w:ascii="Times New Roman" w:hAnsi="Times New Roman" w:cs="Times New Roman" w:hint="default"/>
      <w:i w:val="0"/>
      <w:iCs w:val="0"/>
      <w:strike w:val="0"/>
      <w:dstrike w:val="0"/>
      <w:sz w:val="28"/>
      <w:szCs w:val="28"/>
      <w:u w:val="none"/>
      <w:effect w:val="none"/>
    </w:rPr>
  </w:style>
  <w:style w:type="character" w:customStyle="1" w:styleId="22">
    <w:name w:val="Основной текст (2) + Курсив"/>
    <w:uiPriority w:val="99"/>
    <w:rsid w:val="00701116"/>
    <w:rPr>
      <w:rFonts w:ascii="Times New Roman" w:hAnsi="Times New Roman" w:cs="Times New Roman" w:hint="default"/>
      <w:i/>
      <w:iCs/>
      <w:strike w:val="0"/>
      <w:dstrike w:val="0"/>
      <w:sz w:val="28"/>
      <w:szCs w:val="28"/>
      <w:u w:val="none"/>
      <w:effect w:val="none"/>
    </w:rPr>
  </w:style>
  <w:style w:type="character" w:customStyle="1" w:styleId="6Candara">
    <w:name w:val="Основной текст (6) + Candara"/>
    <w:uiPriority w:val="99"/>
    <w:rsid w:val="00701116"/>
    <w:rPr>
      <w:rFonts w:ascii="Candara" w:hAnsi="Candara" w:cs="Candara" w:hint="default"/>
      <w:strike w:val="0"/>
      <w:dstrike w:val="0"/>
      <w:sz w:val="28"/>
      <w:szCs w:val="28"/>
      <w:u w:val="none"/>
      <w:effect w:val="none"/>
    </w:rPr>
  </w:style>
  <w:style w:type="character" w:customStyle="1" w:styleId="220">
    <w:name w:val="Основной текст (2) + Курсив2"/>
    <w:aliases w:val="Интервал 1 pt5"/>
    <w:uiPriority w:val="99"/>
    <w:rsid w:val="00701116"/>
    <w:rPr>
      <w:rFonts w:ascii="Times New Roman" w:hAnsi="Times New Roman" w:cs="Times New Roman" w:hint="default"/>
      <w:i/>
      <w:iCs/>
      <w:strike w:val="0"/>
      <w:dstrike w:val="0"/>
      <w:spacing w:val="30"/>
      <w:sz w:val="28"/>
      <w:szCs w:val="28"/>
      <w:u w:val="none"/>
      <w:effect w:val="none"/>
    </w:rPr>
  </w:style>
  <w:style w:type="paragraph" w:styleId="a4">
    <w:name w:val="header"/>
    <w:basedOn w:val="a"/>
    <w:link w:val="a5"/>
    <w:uiPriority w:val="99"/>
    <w:unhideWhenUsed/>
    <w:rsid w:val="00B20A0B"/>
    <w:pPr>
      <w:tabs>
        <w:tab w:val="center" w:pos="4677"/>
        <w:tab w:val="right" w:pos="9355"/>
      </w:tabs>
    </w:pPr>
  </w:style>
  <w:style w:type="character" w:customStyle="1" w:styleId="a5">
    <w:name w:val="Верхний колонтитул Знак"/>
    <w:basedOn w:val="a0"/>
    <w:link w:val="a4"/>
    <w:uiPriority w:val="99"/>
    <w:rsid w:val="00B20A0B"/>
    <w:rPr>
      <w:rFonts w:ascii="Microsoft Sans Serif" w:eastAsia="Times New Roman" w:hAnsi="Microsoft Sans Serif" w:cs="Microsoft Sans Serif"/>
      <w:color w:val="000000"/>
      <w:sz w:val="24"/>
      <w:szCs w:val="24"/>
      <w:lang w:eastAsia="ru-RU"/>
    </w:rPr>
  </w:style>
  <w:style w:type="paragraph" w:styleId="a6">
    <w:name w:val="footer"/>
    <w:basedOn w:val="a"/>
    <w:link w:val="a7"/>
    <w:uiPriority w:val="99"/>
    <w:unhideWhenUsed/>
    <w:rsid w:val="00B20A0B"/>
    <w:pPr>
      <w:tabs>
        <w:tab w:val="center" w:pos="4677"/>
        <w:tab w:val="right" w:pos="9355"/>
      </w:tabs>
    </w:pPr>
  </w:style>
  <w:style w:type="character" w:customStyle="1" w:styleId="a7">
    <w:name w:val="Нижний колонтитул Знак"/>
    <w:basedOn w:val="a0"/>
    <w:link w:val="a6"/>
    <w:uiPriority w:val="99"/>
    <w:rsid w:val="00B20A0B"/>
    <w:rPr>
      <w:rFonts w:ascii="Microsoft Sans Serif" w:eastAsia="Times New Roman" w:hAnsi="Microsoft Sans Serif" w:cs="Microsoft Sans Serif"/>
      <w:color w:val="000000"/>
      <w:sz w:val="24"/>
      <w:szCs w:val="24"/>
      <w:lang w:eastAsia="ru-RU"/>
    </w:rPr>
  </w:style>
  <w:style w:type="paragraph" w:styleId="a8">
    <w:name w:val="Balloon Text"/>
    <w:basedOn w:val="a"/>
    <w:link w:val="a9"/>
    <w:uiPriority w:val="99"/>
    <w:semiHidden/>
    <w:unhideWhenUsed/>
    <w:rsid w:val="00B20A0B"/>
    <w:rPr>
      <w:rFonts w:ascii="Tahoma" w:hAnsi="Tahoma" w:cs="Tahoma"/>
      <w:sz w:val="16"/>
      <w:szCs w:val="16"/>
    </w:rPr>
  </w:style>
  <w:style w:type="character" w:customStyle="1" w:styleId="a9">
    <w:name w:val="Текст выноски Знак"/>
    <w:basedOn w:val="a0"/>
    <w:link w:val="a8"/>
    <w:uiPriority w:val="99"/>
    <w:semiHidden/>
    <w:rsid w:val="00B20A0B"/>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1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01116"/>
    <w:pPr>
      <w:spacing w:after="0" w:line="240" w:lineRule="auto"/>
    </w:pPr>
    <w:rPr>
      <w:rFonts w:ascii="Calibri" w:eastAsia="Calibri" w:hAnsi="Calibri" w:cs="Times New Roman"/>
      <w:lang w:eastAsia="zh-CN"/>
    </w:rPr>
  </w:style>
  <w:style w:type="character" w:customStyle="1" w:styleId="4">
    <w:name w:val="Основной текст (4)_"/>
    <w:link w:val="40"/>
    <w:uiPriority w:val="99"/>
    <w:locked/>
    <w:rsid w:val="00701116"/>
    <w:rPr>
      <w:rFonts w:ascii="Times New Roman" w:hAnsi="Times New Roman" w:cs="Times New Roman"/>
      <w:sz w:val="26"/>
      <w:szCs w:val="26"/>
      <w:shd w:val="clear" w:color="auto" w:fill="FFFFFF"/>
    </w:rPr>
  </w:style>
  <w:style w:type="paragraph" w:customStyle="1" w:styleId="40">
    <w:name w:val="Основной текст (4)"/>
    <w:basedOn w:val="a"/>
    <w:link w:val="4"/>
    <w:uiPriority w:val="99"/>
    <w:rsid w:val="00701116"/>
    <w:pPr>
      <w:shd w:val="clear" w:color="auto" w:fill="FFFFFF"/>
      <w:spacing w:before="300" w:after="300" w:line="240" w:lineRule="atLeast"/>
      <w:jc w:val="center"/>
    </w:pPr>
    <w:rPr>
      <w:rFonts w:ascii="Times New Roman" w:eastAsiaTheme="minorHAnsi" w:hAnsi="Times New Roman" w:cs="Times New Roman"/>
      <w:color w:val="auto"/>
      <w:sz w:val="26"/>
      <w:szCs w:val="26"/>
      <w:lang w:eastAsia="en-US"/>
    </w:rPr>
  </w:style>
  <w:style w:type="character" w:customStyle="1" w:styleId="2">
    <w:name w:val="Основной текст (2)_"/>
    <w:link w:val="21"/>
    <w:uiPriority w:val="99"/>
    <w:locked/>
    <w:rsid w:val="00701116"/>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701116"/>
    <w:pPr>
      <w:shd w:val="clear" w:color="auto" w:fill="FFFFFF"/>
      <w:spacing w:before="300" w:line="324" w:lineRule="exact"/>
    </w:pPr>
    <w:rPr>
      <w:rFonts w:ascii="Times New Roman" w:eastAsiaTheme="minorHAnsi" w:hAnsi="Times New Roman" w:cs="Times New Roman"/>
      <w:color w:val="auto"/>
      <w:sz w:val="28"/>
      <w:szCs w:val="28"/>
      <w:lang w:eastAsia="en-US"/>
    </w:rPr>
  </w:style>
  <w:style w:type="character" w:customStyle="1" w:styleId="5">
    <w:name w:val="Основной текст (5)_"/>
    <w:link w:val="51"/>
    <w:uiPriority w:val="99"/>
    <w:locked/>
    <w:rsid w:val="00701116"/>
    <w:rPr>
      <w:rFonts w:ascii="Times New Roman" w:hAnsi="Times New Roman" w:cs="Times New Roman"/>
      <w:i/>
      <w:iCs/>
      <w:sz w:val="28"/>
      <w:szCs w:val="28"/>
      <w:shd w:val="clear" w:color="auto" w:fill="FFFFFF"/>
    </w:rPr>
  </w:style>
  <w:style w:type="paragraph" w:customStyle="1" w:styleId="51">
    <w:name w:val="Основной текст (5)1"/>
    <w:basedOn w:val="a"/>
    <w:link w:val="5"/>
    <w:uiPriority w:val="99"/>
    <w:rsid w:val="00701116"/>
    <w:pPr>
      <w:shd w:val="clear" w:color="auto" w:fill="FFFFFF"/>
      <w:spacing w:after="300" w:line="324" w:lineRule="exact"/>
      <w:jc w:val="center"/>
    </w:pPr>
    <w:rPr>
      <w:rFonts w:ascii="Times New Roman" w:eastAsiaTheme="minorHAnsi" w:hAnsi="Times New Roman" w:cs="Times New Roman"/>
      <w:i/>
      <w:iCs/>
      <w:color w:val="auto"/>
      <w:sz w:val="28"/>
      <w:szCs w:val="28"/>
      <w:lang w:eastAsia="en-US"/>
    </w:rPr>
  </w:style>
  <w:style w:type="character" w:customStyle="1" w:styleId="6">
    <w:name w:val="Основной текст (6)_"/>
    <w:link w:val="61"/>
    <w:uiPriority w:val="99"/>
    <w:locked/>
    <w:rsid w:val="00701116"/>
    <w:rPr>
      <w:rFonts w:ascii="Times New Roman" w:hAnsi="Times New Roman" w:cs="Times New Roman"/>
      <w:sz w:val="28"/>
      <w:szCs w:val="28"/>
      <w:shd w:val="clear" w:color="auto" w:fill="FFFFFF"/>
    </w:rPr>
  </w:style>
  <w:style w:type="paragraph" w:customStyle="1" w:styleId="61">
    <w:name w:val="Основной текст (6)1"/>
    <w:basedOn w:val="a"/>
    <w:link w:val="6"/>
    <w:uiPriority w:val="99"/>
    <w:rsid w:val="00701116"/>
    <w:pPr>
      <w:shd w:val="clear" w:color="auto" w:fill="FFFFFF"/>
      <w:spacing w:before="240" w:line="320" w:lineRule="exact"/>
      <w:jc w:val="both"/>
    </w:pPr>
    <w:rPr>
      <w:rFonts w:ascii="Times New Roman" w:eastAsiaTheme="minorHAnsi" w:hAnsi="Times New Roman" w:cs="Times New Roman"/>
      <w:color w:val="auto"/>
      <w:sz w:val="28"/>
      <w:szCs w:val="28"/>
      <w:lang w:eastAsia="en-US"/>
    </w:rPr>
  </w:style>
  <w:style w:type="character" w:customStyle="1" w:styleId="7">
    <w:name w:val="Основной текст (7)_"/>
    <w:link w:val="70"/>
    <w:uiPriority w:val="99"/>
    <w:locked/>
    <w:rsid w:val="00701116"/>
    <w:rPr>
      <w:rFonts w:ascii="Candara" w:hAnsi="Candara" w:cs="Candara"/>
      <w:shd w:val="clear" w:color="auto" w:fill="FFFFFF"/>
    </w:rPr>
  </w:style>
  <w:style w:type="paragraph" w:customStyle="1" w:styleId="70">
    <w:name w:val="Основной текст (7)"/>
    <w:basedOn w:val="a"/>
    <w:link w:val="7"/>
    <w:uiPriority w:val="99"/>
    <w:rsid w:val="00701116"/>
    <w:pPr>
      <w:shd w:val="clear" w:color="auto" w:fill="FFFFFF"/>
      <w:spacing w:after="60" w:line="240" w:lineRule="atLeast"/>
    </w:pPr>
    <w:rPr>
      <w:rFonts w:ascii="Candara" w:eastAsiaTheme="minorHAnsi" w:hAnsi="Candara" w:cs="Candara"/>
      <w:color w:val="auto"/>
      <w:sz w:val="22"/>
      <w:szCs w:val="22"/>
      <w:lang w:eastAsia="en-US"/>
    </w:rPr>
  </w:style>
  <w:style w:type="character" w:customStyle="1" w:styleId="20">
    <w:name w:val="Основной текст (2) + Малые прописные"/>
    <w:uiPriority w:val="99"/>
    <w:rsid w:val="00701116"/>
    <w:rPr>
      <w:rFonts w:ascii="Times New Roman" w:hAnsi="Times New Roman" w:cs="Times New Roman" w:hint="default"/>
      <w:smallCaps/>
      <w:strike w:val="0"/>
      <w:dstrike w:val="0"/>
      <w:sz w:val="28"/>
      <w:szCs w:val="28"/>
      <w:u w:val="none"/>
      <w:effect w:val="none"/>
    </w:rPr>
  </w:style>
  <w:style w:type="character" w:customStyle="1" w:styleId="50">
    <w:name w:val="Основной текст (5) + Не курсив"/>
    <w:uiPriority w:val="99"/>
    <w:rsid w:val="00701116"/>
    <w:rPr>
      <w:rFonts w:ascii="Times New Roman" w:hAnsi="Times New Roman" w:cs="Times New Roman" w:hint="default"/>
      <w:i w:val="0"/>
      <w:iCs w:val="0"/>
      <w:strike w:val="0"/>
      <w:dstrike w:val="0"/>
      <w:sz w:val="28"/>
      <w:szCs w:val="28"/>
      <w:u w:val="none"/>
      <w:effect w:val="none"/>
    </w:rPr>
  </w:style>
  <w:style w:type="character" w:customStyle="1" w:styleId="22">
    <w:name w:val="Основной текст (2) + Курсив"/>
    <w:uiPriority w:val="99"/>
    <w:rsid w:val="00701116"/>
    <w:rPr>
      <w:rFonts w:ascii="Times New Roman" w:hAnsi="Times New Roman" w:cs="Times New Roman" w:hint="default"/>
      <w:i/>
      <w:iCs/>
      <w:strike w:val="0"/>
      <w:dstrike w:val="0"/>
      <w:sz w:val="28"/>
      <w:szCs w:val="28"/>
      <w:u w:val="none"/>
      <w:effect w:val="none"/>
    </w:rPr>
  </w:style>
  <w:style w:type="character" w:customStyle="1" w:styleId="6Candara">
    <w:name w:val="Основной текст (6) + Candara"/>
    <w:uiPriority w:val="99"/>
    <w:rsid w:val="00701116"/>
    <w:rPr>
      <w:rFonts w:ascii="Candara" w:hAnsi="Candara" w:cs="Candara" w:hint="default"/>
      <w:strike w:val="0"/>
      <w:dstrike w:val="0"/>
      <w:sz w:val="28"/>
      <w:szCs w:val="28"/>
      <w:u w:val="none"/>
      <w:effect w:val="none"/>
    </w:rPr>
  </w:style>
  <w:style w:type="character" w:customStyle="1" w:styleId="220">
    <w:name w:val="Основной текст (2) + Курсив2"/>
    <w:aliases w:val="Интервал 1 pt5"/>
    <w:uiPriority w:val="99"/>
    <w:rsid w:val="00701116"/>
    <w:rPr>
      <w:rFonts w:ascii="Times New Roman" w:hAnsi="Times New Roman" w:cs="Times New Roman" w:hint="default"/>
      <w:i/>
      <w:iCs/>
      <w:strike w:val="0"/>
      <w:dstrike w:val="0"/>
      <w:spacing w:val="30"/>
      <w:sz w:val="28"/>
      <w:szCs w:val="28"/>
      <w:u w:val="none"/>
      <w:effect w:val="none"/>
    </w:rPr>
  </w:style>
  <w:style w:type="paragraph" w:styleId="a4">
    <w:name w:val="header"/>
    <w:basedOn w:val="a"/>
    <w:link w:val="a5"/>
    <w:uiPriority w:val="99"/>
    <w:unhideWhenUsed/>
    <w:rsid w:val="00B20A0B"/>
    <w:pPr>
      <w:tabs>
        <w:tab w:val="center" w:pos="4677"/>
        <w:tab w:val="right" w:pos="9355"/>
      </w:tabs>
    </w:pPr>
  </w:style>
  <w:style w:type="character" w:customStyle="1" w:styleId="a5">
    <w:name w:val="Верхний колонтитул Знак"/>
    <w:basedOn w:val="a0"/>
    <w:link w:val="a4"/>
    <w:uiPriority w:val="99"/>
    <w:rsid w:val="00B20A0B"/>
    <w:rPr>
      <w:rFonts w:ascii="Microsoft Sans Serif" w:eastAsia="Times New Roman" w:hAnsi="Microsoft Sans Serif" w:cs="Microsoft Sans Serif"/>
      <w:color w:val="000000"/>
      <w:sz w:val="24"/>
      <w:szCs w:val="24"/>
      <w:lang w:eastAsia="ru-RU"/>
    </w:rPr>
  </w:style>
  <w:style w:type="paragraph" w:styleId="a6">
    <w:name w:val="footer"/>
    <w:basedOn w:val="a"/>
    <w:link w:val="a7"/>
    <w:uiPriority w:val="99"/>
    <w:unhideWhenUsed/>
    <w:rsid w:val="00B20A0B"/>
    <w:pPr>
      <w:tabs>
        <w:tab w:val="center" w:pos="4677"/>
        <w:tab w:val="right" w:pos="9355"/>
      </w:tabs>
    </w:pPr>
  </w:style>
  <w:style w:type="character" w:customStyle="1" w:styleId="a7">
    <w:name w:val="Нижний колонтитул Знак"/>
    <w:basedOn w:val="a0"/>
    <w:link w:val="a6"/>
    <w:uiPriority w:val="99"/>
    <w:rsid w:val="00B20A0B"/>
    <w:rPr>
      <w:rFonts w:ascii="Microsoft Sans Serif" w:eastAsia="Times New Roman" w:hAnsi="Microsoft Sans Serif" w:cs="Microsoft Sans Serif"/>
      <w:color w:val="000000"/>
      <w:sz w:val="24"/>
      <w:szCs w:val="24"/>
      <w:lang w:eastAsia="ru-RU"/>
    </w:rPr>
  </w:style>
  <w:style w:type="paragraph" w:styleId="a8">
    <w:name w:val="Balloon Text"/>
    <w:basedOn w:val="a"/>
    <w:link w:val="a9"/>
    <w:uiPriority w:val="99"/>
    <w:semiHidden/>
    <w:unhideWhenUsed/>
    <w:rsid w:val="00B20A0B"/>
    <w:rPr>
      <w:rFonts w:ascii="Tahoma" w:hAnsi="Tahoma" w:cs="Tahoma"/>
      <w:sz w:val="16"/>
      <w:szCs w:val="16"/>
    </w:rPr>
  </w:style>
  <w:style w:type="character" w:customStyle="1" w:styleId="a9">
    <w:name w:val="Текст выноски Знак"/>
    <w:basedOn w:val="a0"/>
    <w:link w:val="a8"/>
    <w:uiPriority w:val="99"/>
    <w:semiHidden/>
    <w:rsid w:val="00B20A0B"/>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10</cp:revision>
  <cp:lastPrinted>2021-07-01T08:23:00Z</cp:lastPrinted>
  <dcterms:created xsi:type="dcterms:W3CDTF">2021-06-24T06:42:00Z</dcterms:created>
  <dcterms:modified xsi:type="dcterms:W3CDTF">2021-07-01T08:23:00Z</dcterms:modified>
</cp:coreProperties>
</file>